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4478" w14:textId="77777777" w:rsidR="00B772F4" w:rsidRPr="00B772F4" w:rsidRDefault="00B772F4" w:rsidP="00B772F4">
      <w:pPr>
        <w:shd w:val="clear" w:color="auto" w:fill="E7E6E6" w:themeFill="background2"/>
        <w:spacing w:after="0" w:line="240" w:lineRule="atLeast"/>
        <w:rPr>
          <w:rFonts w:ascii="Arial" w:hAnsi="Arial" w:cs="Arial"/>
          <w:b/>
          <w:color w:val="333333"/>
          <w:lang w:val="en" w:eastAsia="en-GB"/>
        </w:rPr>
      </w:pPr>
      <w:r w:rsidRPr="00B772F4">
        <w:rPr>
          <w:rFonts w:ascii="Arial" w:hAnsi="Arial" w:cs="Arial"/>
          <w:b/>
          <w:color w:val="333333"/>
          <w:lang w:val="en" w:eastAsia="en-GB"/>
        </w:rPr>
        <w:t xml:space="preserve">Carer’s Allowance Supplement </w:t>
      </w:r>
      <w:r w:rsidR="00E62BEB">
        <w:rPr>
          <w:rFonts w:ascii="Arial" w:hAnsi="Arial" w:cs="Arial"/>
          <w:b/>
          <w:color w:val="333333"/>
          <w:lang w:val="en" w:eastAsia="en-GB"/>
        </w:rPr>
        <w:t xml:space="preserve">– Stakeholder </w:t>
      </w:r>
      <w:r w:rsidRPr="00B772F4">
        <w:rPr>
          <w:rFonts w:ascii="Arial" w:hAnsi="Arial" w:cs="Arial"/>
          <w:b/>
          <w:color w:val="333333"/>
          <w:lang w:val="en" w:eastAsia="en-GB"/>
        </w:rPr>
        <w:t xml:space="preserve">Q&amp;A </w:t>
      </w:r>
    </w:p>
    <w:p w14:paraId="05606FE3" w14:textId="77777777" w:rsidR="00B772F4" w:rsidRPr="00B772F4" w:rsidRDefault="00B772F4" w:rsidP="00B772F4">
      <w:pPr>
        <w:spacing w:after="0" w:line="240" w:lineRule="atLeast"/>
        <w:rPr>
          <w:rFonts w:ascii="Arial" w:hAnsi="Arial" w:cs="Arial"/>
          <w:b/>
          <w:u w:val="single"/>
        </w:rPr>
      </w:pPr>
    </w:p>
    <w:p w14:paraId="5FB10518" w14:textId="77777777" w:rsidR="00B772F4" w:rsidRPr="00B772F4" w:rsidRDefault="00B772F4" w:rsidP="00B772F4">
      <w:pPr>
        <w:spacing w:after="0"/>
        <w:rPr>
          <w:rFonts w:ascii="Arial" w:hAnsi="Arial" w:cs="Arial"/>
          <w:b/>
        </w:rPr>
      </w:pPr>
      <w:r w:rsidRPr="00B772F4">
        <w:rPr>
          <w:rFonts w:ascii="Arial" w:hAnsi="Arial" w:cs="Arial"/>
          <w:b/>
        </w:rPr>
        <w:t>How much is Carer’s Allowance Supplement?</w:t>
      </w:r>
    </w:p>
    <w:p w14:paraId="251D5B50" w14:textId="77777777" w:rsidR="00B772F4" w:rsidRPr="00B772F4" w:rsidRDefault="00B772F4" w:rsidP="00B772F4">
      <w:pPr>
        <w:spacing w:after="0"/>
        <w:rPr>
          <w:rFonts w:ascii="Arial" w:hAnsi="Arial" w:cs="Arial"/>
          <w:b/>
        </w:rPr>
      </w:pPr>
    </w:p>
    <w:p w14:paraId="7244CD9F" w14:textId="77777777" w:rsidR="00B772F4" w:rsidRPr="00B772F4" w:rsidRDefault="00B772F4" w:rsidP="00B772F4">
      <w:pPr>
        <w:spacing w:after="0"/>
        <w:rPr>
          <w:rFonts w:ascii="Arial" w:hAnsi="Arial" w:cs="Arial"/>
          <w:color w:val="333333"/>
          <w:lang w:val="en" w:eastAsia="en-GB"/>
        </w:rPr>
      </w:pPr>
      <w:r w:rsidRPr="00B772F4">
        <w:rPr>
          <w:rFonts w:ascii="Arial" w:hAnsi="Arial" w:cs="Arial"/>
          <w:color w:val="333333"/>
          <w:lang w:val="en" w:eastAsia="en-GB"/>
        </w:rPr>
        <w:t xml:space="preserve">Carer’s Allowance Supplement payments will be £221 in 2018/19. Each payment will cover six months. </w:t>
      </w:r>
    </w:p>
    <w:p w14:paraId="54914A7E" w14:textId="77777777" w:rsidR="00B772F4" w:rsidRPr="00B772F4" w:rsidRDefault="00B772F4" w:rsidP="00B772F4">
      <w:pPr>
        <w:spacing w:after="0"/>
        <w:rPr>
          <w:rFonts w:ascii="Arial" w:hAnsi="Arial" w:cs="Arial"/>
          <w:color w:val="333333"/>
          <w:lang w:val="en" w:eastAsia="en-GB"/>
        </w:rPr>
      </w:pPr>
    </w:p>
    <w:p w14:paraId="64E395D1" w14:textId="77777777" w:rsidR="00B772F4" w:rsidRPr="00B772F4" w:rsidRDefault="00B772F4" w:rsidP="00B772F4">
      <w:pPr>
        <w:spacing w:after="0"/>
        <w:rPr>
          <w:rFonts w:ascii="Arial" w:hAnsi="Arial" w:cs="Arial"/>
          <w:b/>
          <w:color w:val="333333"/>
          <w:lang w:val="en" w:eastAsia="en-GB"/>
        </w:rPr>
      </w:pPr>
      <w:r w:rsidRPr="00B772F4">
        <w:rPr>
          <w:rFonts w:ascii="Arial" w:hAnsi="Arial" w:cs="Arial"/>
          <w:color w:val="333333"/>
          <w:lang w:val="en" w:eastAsia="en-GB"/>
        </w:rPr>
        <w:t xml:space="preserve">In 2019/20 this amount may change. The supplement is calculated using the rates of Carer’s Allowance and Jobseeker’s Allowance paid by the Department for Work and Pensions (DWP) – and these rates may change in 2019/20. </w:t>
      </w:r>
    </w:p>
    <w:p w14:paraId="09F76F29" w14:textId="77777777" w:rsidR="00B772F4" w:rsidRPr="00B772F4" w:rsidRDefault="00B772F4" w:rsidP="00B772F4">
      <w:pPr>
        <w:spacing w:after="0"/>
        <w:rPr>
          <w:rFonts w:ascii="Arial" w:hAnsi="Arial" w:cs="Arial"/>
          <w:b/>
          <w:u w:val="single"/>
        </w:rPr>
      </w:pPr>
    </w:p>
    <w:p w14:paraId="74703183" w14:textId="77777777" w:rsidR="00B772F4" w:rsidRPr="00B772F4" w:rsidRDefault="00B772F4" w:rsidP="00B772F4">
      <w:pPr>
        <w:spacing w:after="0"/>
        <w:rPr>
          <w:rFonts w:ascii="Arial" w:hAnsi="Arial" w:cs="Arial"/>
          <w:b/>
        </w:rPr>
      </w:pPr>
      <w:r w:rsidRPr="00B772F4">
        <w:rPr>
          <w:rFonts w:ascii="Arial" w:hAnsi="Arial" w:cs="Arial"/>
          <w:b/>
        </w:rPr>
        <w:t>When and how will I get it?</w:t>
      </w:r>
    </w:p>
    <w:p w14:paraId="0F286295" w14:textId="77777777" w:rsidR="00B772F4" w:rsidRPr="00B772F4" w:rsidRDefault="00B772F4" w:rsidP="00B772F4">
      <w:pPr>
        <w:spacing w:after="0"/>
        <w:rPr>
          <w:rFonts w:ascii="Arial" w:hAnsi="Arial" w:cs="Arial"/>
          <w:b/>
        </w:rPr>
      </w:pPr>
    </w:p>
    <w:p w14:paraId="1B5AA880" w14:textId="0C13BC59" w:rsidR="00B772F4" w:rsidRPr="00B772F4" w:rsidRDefault="00B772F4" w:rsidP="00B772F4">
      <w:pPr>
        <w:spacing w:after="0"/>
        <w:rPr>
          <w:rFonts w:ascii="Arial" w:hAnsi="Arial" w:cs="Arial"/>
        </w:rPr>
      </w:pPr>
      <w:r w:rsidRPr="00B772F4">
        <w:rPr>
          <w:rFonts w:ascii="Arial" w:hAnsi="Arial" w:cs="Arial"/>
        </w:rPr>
        <w:t xml:space="preserve">You will receive the first payment in summer 2018 and, as long as you are still receiving Carer’s Allowance, you will receive a second payment around autumn 2018, followed by further payments every six months. </w:t>
      </w:r>
      <w:r w:rsidR="00F2164E">
        <w:rPr>
          <w:rFonts w:ascii="Arial" w:hAnsi="Arial" w:cs="Arial"/>
        </w:rPr>
        <w:t xml:space="preserve">Social Security Scotland </w:t>
      </w:r>
      <w:r w:rsidR="00884701">
        <w:rPr>
          <w:rFonts w:ascii="Arial" w:hAnsi="Arial" w:cs="Arial"/>
        </w:rPr>
        <w:t xml:space="preserve">– the new Scottish social security agency – </w:t>
      </w:r>
      <w:r w:rsidR="00F2164E">
        <w:rPr>
          <w:rFonts w:ascii="Arial" w:hAnsi="Arial" w:cs="Arial"/>
        </w:rPr>
        <w:t>will</w:t>
      </w:r>
      <w:r w:rsidR="00884701">
        <w:rPr>
          <w:rFonts w:ascii="Arial" w:hAnsi="Arial" w:cs="Arial"/>
        </w:rPr>
        <w:t xml:space="preserve"> </w:t>
      </w:r>
      <w:r w:rsidR="00F2164E">
        <w:rPr>
          <w:rFonts w:ascii="Arial" w:hAnsi="Arial" w:cs="Arial"/>
        </w:rPr>
        <w:t xml:space="preserve">make this </w:t>
      </w:r>
      <w:r w:rsidRPr="00B772F4">
        <w:rPr>
          <w:rFonts w:ascii="Arial" w:hAnsi="Arial" w:cs="Arial"/>
        </w:rPr>
        <w:t xml:space="preserve">payment to the same bank or Credit Union account as your Carer’s Allowance.  </w:t>
      </w:r>
    </w:p>
    <w:p w14:paraId="7FFEFD14" w14:textId="77777777" w:rsidR="00B772F4" w:rsidRPr="00B772F4" w:rsidRDefault="00B772F4" w:rsidP="00B772F4">
      <w:pPr>
        <w:spacing w:after="0" w:line="240" w:lineRule="atLeast"/>
        <w:rPr>
          <w:rFonts w:ascii="Arial" w:hAnsi="Arial" w:cs="Arial"/>
          <w:b/>
          <w:color w:val="333333"/>
          <w:lang w:val="en" w:eastAsia="en-GB"/>
        </w:rPr>
      </w:pPr>
    </w:p>
    <w:p w14:paraId="743FEC83" w14:textId="77777777" w:rsidR="00B772F4" w:rsidRPr="00B772F4" w:rsidRDefault="00B772F4" w:rsidP="00B772F4">
      <w:pPr>
        <w:spacing w:after="0" w:line="240" w:lineRule="atLeast"/>
        <w:rPr>
          <w:rFonts w:ascii="Arial" w:hAnsi="Arial" w:cs="Arial"/>
          <w:b/>
          <w:color w:val="333333"/>
          <w:lang w:val="en" w:eastAsia="en-GB"/>
        </w:rPr>
      </w:pPr>
      <w:r w:rsidRPr="00B772F4">
        <w:rPr>
          <w:rFonts w:ascii="Arial" w:hAnsi="Arial" w:cs="Arial"/>
          <w:b/>
          <w:color w:val="333333"/>
          <w:lang w:val="en" w:eastAsia="en-GB"/>
        </w:rPr>
        <w:t>Who qualifies for this payment?</w:t>
      </w:r>
    </w:p>
    <w:p w14:paraId="53614E5B" w14:textId="77777777" w:rsidR="00B772F4" w:rsidRPr="00B772F4" w:rsidRDefault="00B772F4" w:rsidP="00B772F4">
      <w:pPr>
        <w:spacing w:after="0" w:line="240" w:lineRule="atLeast"/>
        <w:rPr>
          <w:rFonts w:ascii="Arial" w:hAnsi="Arial" w:cs="Arial"/>
          <w:color w:val="333333"/>
          <w:lang w:val="en" w:eastAsia="en-GB"/>
        </w:rPr>
      </w:pPr>
    </w:p>
    <w:p w14:paraId="5707E122" w14:textId="142278D4" w:rsidR="00B772F4" w:rsidRPr="00B772F4" w:rsidRDefault="00F2164E" w:rsidP="00B772F4">
      <w:pPr>
        <w:spacing w:after="0" w:line="240" w:lineRule="atLeast"/>
        <w:rPr>
          <w:rFonts w:ascii="Arial" w:hAnsi="Arial" w:cs="Arial"/>
          <w:color w:val="333333"/>
          <w:lang w:val="en" w:eastAsia="en-GB"/>
        </w:rPr>
      </w:pPr>
      <w:r>
        <w:rPr>
          <w:rFonts w:ascii="Arial" w:hAnsi="Arial" w:cs="Arial"/>
          <w:color w:val="333333"/>
          <w:lang w:val="en" w:eastAsia="en-GB"/>
        </w:rPr>
        <w:t xml:space="preserve">Social Security Scotland </w:t>
      </w:r>
      <w:r w:rsidR="00884701">
        <w:rPr>
          <w:rFonts w:ascii="Arial" w:hAnsi="Arial" w:cs="Arial"/>
          <w:color w:val="333333"/>
          <w:lang w:val="en" w:eastAsia="en-GB"/>
        </w:rPr>
        <w:t xml:space="preserve">– the new Scottish social security agency – </w:t>
      </w:r>
      <w:r w:rsidR="00B772F4" w:rsidRPr="00B772F4">
        <w:rPr>
          <w:rFonts w:ascii="Arial" w:hAnsi="Arial" w:cs="Arial"/>
          <w:color w:val="333333"/>
          <w:lang w:val="en" w:eastAsia="en-GB"/>
        </w:rPr>
        <w:t>will</w:t>
      </w:r>
      <w:r w:rsidR="00884701">
        <w:rPr>
          <w:rFonts w:ascii="Arial" w:hAnsi="Arial" w:cs="Arial"/>
          <w:color w:val="333333"/>
          <w:lang w:val="en" w:eastAsia="en-GB"/>
        </w:rPr>
        <w:t xml:space="preserve"> </w:t>
      </w:r>
      <w:r w:rsidR="00B772F4" w:rsidRPr="00B772F4">
        <w:rPr>
          <w:rFonts w:ascii="Arial" w:hAnsi="Arial" w:cs="Arial"/>
          <w:color w:val="333333"/>
          <w:lang w:val="en" w:eastAsia="en-GB"/>
        </w:rPr>
        <w:t xml:space="preserve">be paying </w:t>
      </w:r>
      <w:r w:rsidR="00B772F4" w:rsidRPr="00B772F4" w:rsidDel="00CE4D41">
        <w:rPr>
          <w:rFonts w:ascii="Arial" w:hAnsi="Arial" w:cs="Arial"/>
          <w:color w:val="333333"/>
          <w:lang w:val="en" w:eastAsia="en-GB"/>
        </w:rPr>
        <w:t xml:space="preserve">Carer’s Allowance Supplement </w:t>
      </w:r>
      <w:r w:rsidR="00B772F4" w:rsidRPr="00B772F4">
        <w:rPr>
          <w:rFonts w:ascii="Arial" w:hAnsi="Arial" w:cs="Arial"/>
          <w:color w:val="333333"/>
          <w:lang w:val="en" w:eastAsia="en-GB"/>
        </w:rPr>
        <w:t xml:space="preserve">to carers who live in Scotland and are receiving </w:t>
      </w:r>
      <w:r w:rsidR="00B772F4" w:rsidRPr="00B772F4" w:rsidDel="00CE4D41">
        <w:rPr>
          <w:rFonts w:ascii="Arial" w:hAnsi="Arial" w:cs="Arial"/>
          <w:color w:val="333333"/>
          <w:lang w:val="en" w:eastAsia="en-GB"/>
        </w:rPr>
        <w:t>Carer’s Allowance</w:t>
      </w:r>
      <w:r w:rsidR="00884701">
        <w:rPr>
          <w:rFonts w:ascii="Arial" w:hAnsi="Arial" w:cs="Arial"/>
          <w:color w:val="333333"/>
          <w:lang w:val="en" w:eastAsia="en-GB"/>
        </w:rPr>
        <w:t>. They will work this</w:t>
      </w:r>
      <w:r w:rsidR="00B772F4" w:rsidRPr="00B772F4">
        <w:rPr>
          <w:rFonts w:ascii="Arial" w:hAnsi="Arial" w:cs="Arial"/>
          <w:color w:val="333333"/>
          <w:lang w:val="en" w:eastAsia="en-GB"/>
        </w:rPr>
        <w:t xml:space="preserve"> out by looking at </w:t>
      </w:r>
      <w:r w:rsidR="00B772F4" w:rsidRPr="00B772F4" w:rsidDel="00CE4D41">
        <w:rPr>
          <w:rFonts w:ascii="Arial" w:hAnsi="Arial" w:cs="Arial"/>
          <w:color w:val="333333"/>
          <w:lang w:val="en" w:eastAsia="en-GB"/>
        </w:rPr>
        <w:t xml:space="preserve">two </w:t>
      </w:r>
      <w:r w:rsidR="00B772F4" w:rsidRPr="00B772F4">
        <w:rPr>
          <w:rFonts w:ascii="Arial" w:hAnsi="Arial" w:cs="Arial"/>
          <w:color w:val="333333"/>
          <w:lang w:val="en" w:eastAsia="en-GB"/>
        </w:rPr>
        <w:t xml:space="preserve">qualifying </w:t>
      </w:r>
      <w:r w:rsidR="00B772F4" w:rsidRPr="00B772F4" w:rsidDel="00CE4D41">
        <w:rPr>
          <w:rFonts w:ascii="Arial" w:hAnsi="Arial" w:cs="Arial"/>
          <w:color w:val="333333"/>
          <w:lang w:val="en" w:eastAsia="en-GB"/>
        </w:rPr>
        <w:t>dates each year</w:t>
      </w:r>
      <w:r w:rsidR="00B772F4" w:rsidRPr="00B772F4">
        <w:rPr>
          <w:rFonts w:ascii="Arial" w:hAnsi="Arial" w:cs="Arial"/>
          <w:color w:val="333333"/>
          <w:lang w:val="en" w:eastAsia="en-GB"/>
        </w:rPr>
        <w:t xml:space="preserve"> to see who is being paid Carer’s Allowance</w:t>
      </w:r>
      <w:r w:rsidR="00C440DC">
        <w:rPr>
          <w:rFonts w:ascii="Arial" w:hAnsi="Arial" w:cs="Arial"/>
          <w:color w:val="333333"/>
          <w:lang w:val="en" w:eastAsia="en-GB"/>
        </w:rPr>
        <w:t xml:space="preserve"> on each of those dates</w:t>
      </w:r>
      <w:r w:rsidR="00B772F4" w:rsidRPr="00B772F4" w:rsidDel="00CE4D41">
        <w:rPr>
          <w:rFonts w:ascii="Arial" w:hAnsi="Arial" w:cs="Arial"/>
          <w:color w:val="333333"/>
          <w:lang w:val="en" w:eastAsia="en-GB"/>
        </w:rPr>
        <w:t>.</w:t>
      </w:r>
      <w:r w:rsidR="00B772F4" w:rsidRPr="00B772F4">
        <w:rPr>
          <w:rFonts w:ascii="Arial" w:hAnsi="Arial" w:cs="Arial"/>
          <w:color w:val="333333"/>
          <w:lang w:val="en" w:eastAsia="en-GB"/>
        </w:rPr>
        <w:t xml:space="preserve"> Qualifying dates will be chosen by Scottish Ministers but have not yet been set.</w:t>
      </w:r>
      <w:r w:rsidR="00C440DC" w:rsidRPr="00C440DC">
        <w:rPr>
          <w:rFonts w:ascii="Arial" w:hAnsi="Arial" w:cs="Arial"/>
          <w:color w:val="333333"/>
          <w:lang w:val="en" w:eastAsia="en-GB"/>
        </w:rPr>
        <w:t xml:space="preserve"> If you are not in receipt of </w:t>
      </w:r>
      <w:r w:rsidR="00C252D1">
        <w:rPr>
          <w:rFonts w:ascii="Arial" w:hAnsi="Arial" w:cs="Arial"/>
          <w:color w:val="333333"/>
          <w:lang w:val="en" w:eastAsia="en-GB"/>
        </w:rPr>
        <w:t>C</w:t>
      </w:r>
      <w:r w:rsidR="00C440DC" w:rsidRPr="00C440DC">
        <w:rPr>
          <w:rFonts w:ascii="Arial" w:hAnsi="Arial" w:cs="Arial"/>
          <w:color w:val="333333"/>
          <w:lang w:val="en" w:eastAsia="en-GB"/>
        </w:rPr>
        <w:t xml:space="preserve">arer’s </w:t>
      </w:r>
      <w:r w:rsidR="00C252D1">
        <w:rPr>
          <w:rFonts w:ascii="Arial" w:hAnsi="Arial" w:cs="Arial"/>
          <w:color w:val="333333"/>
          <w:lang w:val="en" w:eastAsia="en-GB"/>
        </w:rPr>
        <w:t>A</w:t>
      </w:r>
      <w:r w:rsidR="00C440DC" w:rsidRPr="00C440DC">
        <w:rPr>
          <w:rFonts w:ascii="Arial" w:hAnsi="Arial" w:cs="Arial"/>
          <w:color w:val="333333"/>
          <w:lang w:val="en" w:eastAsia="en-GB"/>
        </w:rPr>
        <w:t>llowance on the qualifying date then you will not receive the Carer’s Allowance Supplement.</w:t>
      </w:r>
    </w:p>
    <w:p w14:paraId="6454BAA7" w14:textId="77777777" w:rsidR="00B772F4" w:rsidRPr="00B772F4" w:rsidRDefault="00B772F4" w:rsidP="00B772F4">
      <w:pPr>
        <w:spacing w:after="0" w:line="240" w:lineRule="atLeast"/>
        <w:rPr>
          <w:rFonts w:ascii="Arial" w:hAnsi="Arial" w:cs="Arial"/>
          <w:b/>
          <w:color w:val="333333"/>
          <w:lang w:val="en" w:eastAsia="en-GB"/>
        </w:rPr>
      </w:pPr>
    </w:p>
    <w:p w14:paraId="218988B0" w14:textId="77777777" w:rsidR="00B772F4" w:rsidRPr="00B772F4" w:rsidRDefault="00B772F4" w:rsidP="00B772F4">
      <w:pPr>
        <w:spacing w:after="0" w:line="240" w:lineRule="atLeast"/>
        <w:rPr>
          <w:rFonts w:ascii="Arial" w:hAnsi="Arial" w:cs="Arial"/>
          <w:b/>
        </w:rPr>
      </w:pPr>
      <w:r w:rsidRPr="00B772F4">
        <w:rPr>
          <w:rFonts w:ascii="Arial" w:hAnsi="Arial" w:cs="Arial"/>
          <w:b/>
        </w:rPr>
        <w:t>How do I apply for/claim Carer’s Allowance Supplement?</w:t>
      </w:r>
    </w:p>
    <w:p w14:paraId="344D909E" w14:textId="77777777" w:rsidR="00B772F4" w:rsidRPr="00B772F4" w:rsidRDefault="00B772F4" w:rsidP="00B772F4">
      <w:pPr>
        <w:spacing w:after="0" w:line="240" w:lineRule="atLeast"/>
        <w:rPr>
          <w:rFonts w:ascii="Arial" w:hAnsi="Arial" w:cs="Arial"/>
          <w:b/>
        </w:rPr>
      </w:pPr>
    </w:p>
    <w:p w14:paraId="1EB1DE95" w14:textId="4BA0F12D" w:rsidR="00B772F4" w:rsidRPr="00B772F4" w:rsidRDefault="00B772F4" w:rsidP="00B772F4">
      <w:pPr>
        <w:spacing w:after="0" w:line="240" w:lineRule="atLeast"/>
        <w:rPr>
          <w:rFonts w:ascii="Arial" w:hAnsi="Arial" w:cs="Arial"/>
          <w:b/>
          <w:color w:val="333333"/>
          <w:lang w:val="en" w:eastAsia="en-GB"/>
        </w:rPr>
      </w:pPr>
      <w:r w:rsidRPr="00B772F4">
        <w:rPr>
          <w:rFonts w:ascii="Arial" w:hAnsi="Arial" w:cs="Arial"/>
          <w:color w:val="333333"/>
          <w:lang w:val="en" w:eastAsia="en-GB"/>
        </w:rPr>
        <w:t>There is no need to fill out an applic</w:t>
      </w:r>
      <w:r w:rsidR="00884701">
        <w:rPr>
          <w:rFonts w:ascii="Arial" w:hAnsi="Arial" w:cs="Arial"/>
          <w:color w:val="333333"/>
          <w:lang w:val="en" w:eastAsia="en-GB"/>
        </w:rPr>
        <w:t>ation or to get in touch with Social Security Scotland</w:t>
      </w:r>
      <w:r w:rsidRPr="00B772F4">
        <w:rPr>
          <w:rFonts w:ascii="Arial" w:hAnsi="Arial" w:cs="Arial"/>
          <w:color w:val="333333"/>
          <w:lang w:val="en" w:eastAsia="en-GB"/>
        </w:rPr>
        <w:t xml:space="preserve">, or </w:t>
      </w:r>
      <w:r w:rsidRPr="00B772F4">
        <w:rPr>
          <w:rFonts w:ascii="Arial" w:hAnsi="Arial" w:cs="Arial"/>
        </w:rPr>
        <w:t>the DWP,</w:t>
      </w:r>
      <w:r w:rsidRPr="00B772F4">
        <w:rPr>
          <w:rFonts w:ascii="Arial" w:hAnsi="Arial" w:cs="Arial"/>
          <w:color w:val="333333"/>
          <w:lang w:val="en" w:eastAsia="en-GB"/>
        </w:rPr>
        <w:t xml:space="preserve"> to receive this payment. You will receive the payment automatically. </w:t>
      </w:r>
    </w:p>
    <w:p w14:paraId="28B4C429" w14:textId="77777777" w:rsidR="00B772F4" w:rsidRPr="00B772F4" w:rsidRDefault="00B772F4" w:rsidP="00B772F4">
      <w:pPr>
        <w:spacing w:after="0" w:line="240" w:lineRule="atLeast"/>
        <w:rPr>
          <w:rFonts w:ascii="Arial" w:hAnsi="Arial" w:cs="Arial"/>
          <w:i/>
          <w:color w:val="000000" w:themeColor="text1"/>
        </w:rPr>
      </w:pPr>
    </w:p>
    <w:p w14:paraId="39D61E0E" w14:textId="77777777" w:rsidR="00B772F4" w:rsidRPr="00B772F4" w:rsidRDefault="00B772F4" w:rsidP="00B772F4">
      <w:pPr>
        <w:spacing w:after="0" w:line="240" w:lineRule="atLeast"/>
        <w:rPr>
          <w:rFonts w:ascii="Arial" w:hAnsi="Arial" w:cs="Arial"/>
          <w:b/>
          <w:color w:val="000000" w:themeColor="text1"/>
        </w:rPr>
      </w:pPr>
      <w:r w:rsidRPr="00B772F4">
        <w:rPr>
          <w:rFonts w:ascii="Arial" w:hAnsi="Arial" w:cs="Arial"/>
          <w:b/>
          <w:color w:val="000000" w:themeColor="text1"/>
        </w:rPr>
        <w:t>Will this affect my Carer’s Allowance payment?</w:t>
      </w:r>
    </w:p>
    <w:p w14:paraId="664BCBA9" w14:textId="77777777" w:rsidR="00B772F4" w:rsidRPr="00B772F4" w:rsidRDefault="00B772F4" w:rsidP="00B772F4">
      <w:pPr>
        <w:spacing w:after="0" w:line="240" w:lineRule="atLeast"/>
        <w:rPr>
          <w:rFonts w:ascii="Arial" w:hAnsi="Arial" w:cs="Arial"/>
          <w:color w:val="000000" w:themeColor="text1"/>
        </w:rPr>
      </w:pPr>
    </w:p>
    <w:p w14:paraId="04D104AA" w14:textId="02254A7F" w:rsidR="00B772F4" w:rsidRPr="00B772F4" w:rsidRDefault="00B772F4" w:rsidP="00B772F4">
      <w:pPr>
        <w:spacing w:after="0" w:line="240" w:lineRule="atLeast"/>
        <w:rPr>
          <w:rFonts w:ascii="Arial" w:hAnsi="Arial" w:cs="Arial"/>
          <w:color w:val="000000" w:themeColor="text1"/>
        </w:rPr>
      </w:pPr>
      <w:r w:rsidRPr="00B772F4">
        <w:rPr>
          <w:rFonts w:ascii="Arial" w:hAnsi="Arial" w:cs="Arial"/>
          <w:color w:val="000000" w:themeColor="text1"/>
        </w:rPr>
        <w:t xml:space="preserve">No. You will continue to receive Carer’s Allowance from </w:t>
      </w:r>
      <w:r w:rsidR="007436CF">
        <w:rPr>
          <w:rFonts w:ascii="Arial" w:hAnsi="Arial" w:cs="Arial"/>
          <w:color w:val="000000" w:themeColor="text1"/>
        </w:rPr>
        <w:t xml:space="preserve">the </w:t>
      </w:r>
      <w:r w:rsidRPr="00B772F4">
        <w:rPr>
          <w:rFonts w:ascii="Arial" w:hAnsi="Arial" w:cs="Arial"/>
          <w:color w:val="000000" w:themeColor="text1"/>
        </w:rPr>
        <w:t xml:space="preserve">DWP at the same time and same rate as you do now. The extra payment will not affect the amount </w:t>
      </w:r>
      <w:r w:rsidR="007436CF">
        <w:rPr>
          <w:rFonts w:ascii="Arial" w:hAnsi="Arial" w:cs="Arial"/>
          <w:color w:val="000000" w:themeColor="text1"/>
        </w:rPr>
        <w:t xml:space="preserve">of Carer’s Allowance </w:t>
      </w:r>
      <w:r w:rsidRPr="00B772F4">
        <w:rPr>
          <w:rFonts w:ascii="Arial" w:hAnsi="Arial" w:cs="Arial"/>
          <w:color w:val="000000" w:themeColor="text1"/>
        </w:rPr>
        <w:t xml:space="preserve">you get. </w:t>
      </w:r>
    </w:p>
    <w:p w14:paraId="61ACA14F" w14:textId="77777777" w:rsidR="00B772F4" w:rsidRPr="00B772F4" w:rsidRDefault="00B772F4" w:rsidP="00B772F4">
      <w:pPr>
        <w:spacing w:after="0" w:line="240" w:lineRule="atLeast"/>
        <w:rPr>
          <w:rFonts w:ascii="Arial" w:hAnsi="Arial" w:cs="Arial"/>
          <w:i/>
        </w:rPr>
      </w:pPr>
    </w:p>
    <w:p w14:paraId="36B52C57" w14:textId="77777777" w:rsidR="00B772F4" w:rsidRPr="00B772F4" w:rsidRDefault="00B772F4" w:rsidP="00B772F4">
      <w:pPr>
        <w:spacing w:after="0" w:line="240" w:lineRule="atLeast"/>
        <w:rPr>
          <w:rFonts w:ascii="Arial" w:hAnsi="Arial" w:cs="Arial"/>
          <w:b/>
        </w:rPr>
      </w:pPr>
      <w:r w:rsidRPr="00B772F4">
        <w:rPr>
          <w:rFonts w:ascii="Arial" w:hAnsi="Arial" w:cs="Arial"/>
          <w:b/>
        </w:rPr>
        <w:t>How often will Carer’s Allowance Supplement be paid?</w:t>
      </w:r>
    </w:p>
    <w:p w14:paraId="5F72DADF" w14:textId="77777777" w:rsidR="00B772F4" w:rsidRPr="00B772F4" w:rsidRDefault="00B772F4" w:rsidP="00B772F4">
      <w:pPr>
        <w:spacing w:after="0" w:line="240" w:lineRule="atLeast"/>
        <w:rPr>
          <w:rFonts w:ascii="Arial" w:hAnsi="Arial" w:cs="Arial"/>
          <w:b/>
        </w:rPr>
      </w:pPr>
    </w:p>
    <w:p w14:paraId="544391F9" w14:textId="369FC15F" w:rsidR="00B772F4" w:rsidRDefault="00B772F4" w:rsidP="00B772F4">
      <w:pPr>
        <w:spacing w:after="0" w:line="240" w:lineRule="atLeast"/>
        <w:rPr>
          <w:rFonts w:ascii="Arial" w:hAnsi="Arial" w:cs="Arial"/>
        </w:rPr>
      </w:pPr>
      <w:r w:rsidRPr="00B772F4">
        <w:rPr>
          <w:rFonts w:ascii="Arial" w:hAnsi="Arial" w:cs="Arial"/>
        </w:rPr>
        <w:t xml:space="preserve">It will be paid in a lump sum, around every six months until the new </w:t>
      </w:r>
      <w:r w:rsidR="007436CF">
        <w:rPr>
          <w:rFonts w:ascii="Arial" w:hAnsi="Arial" w:cs="Arial"/>
        </w:rPr>
        <w:t xml:space="preserve">Scottish </w:t>
      </w:r>
      <w:r w:rsidRPr="00B772F4">
        <w:rPr>
          <w:rFonts w:ascii="Arial" w:hAnsi="Arial" w:cs="Arial"/>
        </w:rPr>
        <w:t>social security agency</w:t>
      </w:r>
      <w:r w:rsidR="00731FB8">
        <w:rPr>
          <w:rFonts w:ascii="Arial" w:hAnsi="Arial" w:cs="Arial"/>
        </w:rPr>
        <w:t xml:space="preserve"> – Social Security Scotland –</w:t>
      </w:r>
      <w:r w:rsidRPr="00B772F4">
        <w:rPr>
          <w:rFonts w:ascii="Arial" w:hAnsi="Arial" w:cs="Arial"/>
        </w:rPr>
        <w:t xml:space="preserve"> takes on full responsibility for delivering Carer’s Allowance</w:t>
      </w:r>
      <w:r w:rsidR="007436CF">
        <w:rPr>
          <w:rFonts w:ascii="Arial" w:hAnsi="Arial" w:cs="Arial"/>
        </w:rPr>
        <w:t xml:space="preserve"> in Scotland</w:t>
      </w:r>
      <w:r w:rsidRPr="00B772F4">
        <w:rPr>
          <w:rFonts w:ascii="Arial" w:hAnsi="Arial" w:cs="Arial"/>
        </w:rPr>
        <w:t>.</w:t>
      </w:r>
    </w:p>
    <w:p w14:paraId="3F43EC0D" w14:textId="77777777" w:rsidR="00B772F4" w:rsidRDefault="00B772F4" w:rsidP="00B772F4">
      <w:pPr>
        <w:spacing w:after="0" w:line="240" w:lineRule="atLeast"/>
        <w:rPr>
          <w:rFonts w:ascii="Arial" w:hAnsi="Arial" w:cs="Arial"/>
        </w:rPr>
      </w:pPr>
    </w:p>
    <w:p w14:paraId="2BC38C76" w14:textId="77777777" w:rsidR="00B772F4" w:rsidRPr="00B772F4" w:rsidRDefault="00B772F4" w:rsidP="00B772F4">
      <w:pPr>
        <w:spacing w:line="276" w:lineRule="auto"/>
        <w:rPr>
          <w:rFonts w:ascii="Arial" w:hAnsi="Arial" w:cs="Arial"/>
          <w:b/>
        </w:rPr>
      </w:pPr>
      <w:r w:rsidRPr="00B772F4">
        <w:rPr>
          <w:rFonts w:ascii="Arial" w:hAnsi="Arial" w:cs="Arial"/>
          <w:b/>
        </w:rPr>
        <w:t>How can I find out more about Carer’s Allowance Supplement?</w:t>
      </w:r>
    </w:p>
    <w:p w14:paraId="27EA9841" w14:textId="6F505369" w:rsidR="00B772F4" w:rsidRPr="00B772F4" w:rsidRDefault="00B772F4" w:rsidP="00884701">
      <w:pPr>
        <w:spacing w:after="0" w:line="240" w:lineRule="atLeast"/>
        <w:rPr>
          <w:rFonts w:ascii="Arial" w:hAnsi="Arial" w:cs="Arial"/>
          <w:color w:val="0563C1" w:themeColor="hyperlink"/>
          <w:u w:val="single"/>
        </w:rPr>
      </w:pPr>
      <w:r w:rsidRPr="00B772F4">
        <w:rPr>
          <w:rFonts w:ascii="Arial" w:hAnsi="Arial" w:cs="Arial"/>
        </w:rPr>
        <w:t xml:space="preserve">More information about Carer’s Allowance Supplement is available on the Scottish Government website at </w:t>
      </w:r>
      <w:hyperlink r:id="rId8" w:history="1">
        <w:r w:rsidRPr="00B772F4">
          <w:rPr>
            <w:rStyle w:val="Hyperlink"/>
            <w:rFonts w:ascii="Arial" w:hAnsi="Arial" w:cs="Arial"/>
          </w:rPr>
          <w:t>www.beta.gov.scot/policies/social-security/benefits-for-carers</w:t>
        </w:r>
      </w:hyperlink>
      <w:r>
        <w:rPr>
          <w:rStyle w:val="Hyperlink"/>
          <w:rFonts w:ascii="Arial" w:hAnsi="Arial" w:cs="Arial"/>
        </w:rPr>
        <w:br w:type="page"/>
      </w:r>
    </w:p>
    <w:p w14:paraId="6DDFB0F4" w14:textId="77777777" w:rsidR="00B772F4" w:rsidRPr="00B772F4" w:rsidRDefault="00B772F4" w:rsidP="00B772F4">
      <w:pPr>
        <w:shd w:val="clear" w:color="auto" w:fill="E7E6E6" w:themeFill="background2"/>
        <w:spacing w:after="0"/>
        <w:rPr>
          <w:rFonts w:ascii="Arial" w:hAnsi="Arial" w:cs="Arial"/>
          <w:b/>
        </w:rPr>
      </w:pPr>
      <w:r w:rsidRPr="00B772F4">
        <w:rPr>
          <w:rFonts w:ascii="Arial" w:hAnsi="Arial" w:cs="Arial"/>
          <w:b/>
        </w:rPr>
        <w:lastRenderedPageBreak/>
        <w:t>About who will get the payment</w:t>
      </w:r>
    </w:p>
    <w:p w14:paraId="39947B73" w14:textId="77777777" w:rsidR="00B772F4" w:rsidRPr="00B772F4" w:rsidRDefault="00B772F4" w:rsidP="00B772F4">
      <w:pPr>
        <w:spacing w:after="0"/>
        <w:rPr>
          <w:rFonts w:ascii="Arial" w:hAnsi="Arial" w:cs="Arial"/>
          <w:b/>
        </w:rPr>
      </w:pPr>
    </w:p>
    <w:p w14:paraId="1050B988" w14:textId="77777777" w:rsidR="00B772F4" w:rsidRPr="00B772F4" w:rsidRDefault="00B772F4" w:rsidP="00B772F4">
      <w:pPr>
        <w:spacing w:after="0"/>
        <w:rPr>
          <w:rFonts w:ascii="Arial" w:hAnsi="Arial" w:cs="Arial"/>
          <w:b/>
        </w:rPr>
      </w:pPr>
      <w:r w:rsidRPr="00B772F4">
        <w:rPr>
          <w:rFonts w:ascii="Arial" w:hAnsi="Arial" w:cs="Arial"/>
          <w:b/>
        </w:rPr>
        <w:t>How will you know who to pay?</w:t>
      </w:r>
    </w:p>
    <w:p w14:paraId="03EA4637" w14:textId="77777777" w:rsidR="00B772F4" w:rsidRPr="00B772F4" w:rsidRDefault="00B772F4" w:rsidP="00B772F4">
      <w:pPr>
        <w:spacing w:after="0"/>
        <w:rPr>
          <w:rFonts w:ascii="Arial" w:hAnsi="Arial" w:cs="Arial"/>
          <w:b/>
        </w:rPr>
      </w:pPr>
    </w:p>
    <w:p w14:paraId="4D945B1C" w14:textId="360ADD8D" w:rsidR="00B772F4" w:rsidRPr="00B772F4" w:rsidRDefault="00884701" w:rsidP="00B772F4">
      <w:pPr>
        <w:spacing w:after="0"/>
        <w:rPr>
          <w:rFonts w:ascii="Arial" w:hAnsi="Arial" w:cs="Arial"/>
        </w:rPr>
      </w:pPr>
      <w:r>
        <w:rPr>
          <w:rFonts w:ascii="Arial" w:hAnsi="Arial" w:cs="Arial"/>
        </w:rPr>
        <w:t>The Scottish Government</w:t>
      </w:r>
      <w:r w:rsidR="00B772F4" w:rsidRPr="00B772F4">
        <w:rPr>
          <w:rFonts w:ascii="Arial" w:hAnsi="Arial" w:cs="Arial"/>
        </w:rPr>
        <w:t xml:space="preserve"> will receive data from the DWP about who is receiving Carer’s Allowance and living in Scotland on the ‘qualifying dates’ chosen by Ministers.</w:t>
      </w:r>
    </w:p>
    <w:p w14:paraId="4F7824AD" w14:textId="77777777" w:rsidR="00B772F4" w:rsidRPr="00B772F4" w:rsidRDefault="00B772F4" w:rsidP="00B772F4">
      <w:pPr>
        <w:spacing w:after="0"/>
        <w:rPr>
          <w:rFonts w:ascii="Arial" w:hAnsi="Arial" w:cs="Arial"/>
          <w:b/>
        </w:rPr>
      </w:pPr>
    </w:p>
    <w:p w14:paraId="4F23E314" w14:textId="77777777" w:rsidR="00B772F4" w:rsidRPr="00B772F4" w:rsidRDefault="00B772F4" w:rsidP="00B772F4">
      <w:pPr>
        <w:spacing w:after="0"/>
        <w:rPr>
          <w:rFonts w:ascii="Arial" w:hAnsi="Arial" w:cs="Arial"/>
          <w:b/>
        </w:rPr>
      </w:pPr>
      <w:r w:rsidRPr="00B772F4">
        <w:rPr>
          <w:rFonts w:ascii="Arial" w:hAnsi="Arial" w:cs="Arial"/>
          <w:b/>
        </w:rPr>
        <w:t>How many qualifying dates will there be?</w:t>
      </w:r>
    </w:p>
    <w:p w14:paraId="2ECB5520" w14:textId="77777777" w:rsidR="00B772F4" w:rsidRPr="00B772F4" w:rsidRDefault="00B772F4" w:rsidP="00B772F4">
      <w:pPr>
        <w:spacing w:after="0"/>
        <w:rPr>
          <w:rFonts w:ascii="Arial" w:hAnsi="Arial" w:cs="Arial"/>
          <w:b/>
        </w:rPr>
      </w:pPr>
    </w:p>
    <w:p w14:paraId="498D84D1" w14:textId="77777777" w:rsidR="00B772F4" w:rsidRPr="00B772F4" w:rsidRDefault="00B772F4" w:rsidP="00B772F4">
      <w:pPr>
        <w:spacing w:after="0"/>
        <w:rPr>
          <w:rFonts w:ascii="Arial" w:hAnsi="Arial" w:cs="Arial"/>
        </w:rPr>
      </w:pPr>
      <w:r w:rsidRPr="00B772F4">
        <w:rPr>
          <w:rFonts w:ascii="Arial" w:hAnsi="Arial" w:cs="Arial"/>
        </w:rPr>
        <w:t>There will be two qualifying dates per year. These dates will be chosen by Scottish Ministers but have not yet been agreed.</w:t>
      </w:r>
    </w:p>
    <w:p w14:paraId="552D17BF" w14:textId="77777777" w:rsidR="00B772F4" w:rsidRPr="00B772F4" w:rsidRDefault="00B772F4" w:rsidP="00B772F4">
      <w:pPr>
        <w:spacing w:after="0"/>
        <w:rPr>
          <w:rFonts w:ascii="Arial" w:hAnsi="Arial" w:cs="Arial"/>
        </w:rPr>
      </w:pPr>
    </w:p>
    <w:p w14:paraId="3DF4E1B7"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
          <w:bCs/>
          <w:lang w:val="en-GB" w:eastAsia="en-US"/>
        </w:rPr>
      </w:pPr>
      <w:r w:rsidRPr="00B772F4">
        <w:rPr>
          <w:rFonts w:ascii="Arial" w:hAnsi="Arial" w:cs="Arial"/>
          <w:b/>
          <w:bCs/>
          <w:lang w:val="en-GB" w:eastAsia="en-US"/>
        </w:rPr>
        <w:t xml:space="preserve">What if I have just moved to Scotland from England? </w:t>
      </w:r>
    </w:p>
    <w:p w14:paraId="7683EF76"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
          <w:bCs/>
          <w:lang w:val="en-GB" w:eastAsia="en-US"/>
        </w:rPr>
      </w:pPr>
    </w:p>
    <w:p w14:paraId="3E8674BC" w14:textId="79902D01" w:rsidR="00B772F4" w:rsidRPr="00B772F4" w:rsidRDefault="00884701"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Cs/>
          <w:lang w:val="en-GB" w:eastAsia="en-US"/>
        </w:rPr>
      </w:pPr>
      <w:r>
        <w:rPr>
          <w:rFonts w:ascii="Arial" w:hAnsi="Arial" w:cs="Arial"/>
          <w:bCs/>
          <w:lang w:val="en-GB" w:eastAsia="en-US"/>
        </w:rPr>
        <w:t xml:space="preserve">Social Security Scotland </w:t>
      </w:r>
      <w:r w:rsidR="00B772F4" w:rsidRPr="00B772F4">
        <w:rPr>
          <w:rFonts w:ascii="Arial" w:hAnsi="Arial" w:cs="Arial"/>
          <w:bCs/>
          <w:lang w:val="en-GB" w:eastAsia="en-US"/>
        </w:rPr>
        <w:t xml:space="preserve">will pay Carer’s Allowance Supplement to people who are living in Scotland and receiving Carer’s Allowance on the qualifying dates. If your postcode is in Scotland and this is registered with the DWP you should receive the supplement. </w:t>
      </w:r>
    </w:p>
    <w:p w14:paraId="4739154E"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
          <w:bCs/>
          <w:lang w:val="en-GB" w:eastAsia="en-US"/>
        </w:rPr>
      </w:pPr>
    </w:p>
    <w:p w14:paraId="73F33656"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
          <w:bCs/>
          <w:lang w:val="en-GB" w:eastAsia="en-US"/>
        </w:rPr>
      </w:pPr>
      <w:r w:rsidRPr="00B772F4">
        <w:rPr>
          <w:rFonts w:ascii="Arial" w:hAnsi="Arial" w:cs="Arial"/>
          <w:b/>
          <w:bCs/>
          <w:lang w:val="en-GB" w:eastAsia="en-US"/>
        </w:rPr>
        <w:t xml:space="preserve">What if the person I care for is living in Scotland but I live in England/somewhere else? </w:t>
      </w:r>
    </w:p>
    <w:p w14:paraId="54787BC0"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
          <w:bCs/>
          <w:lang w:val="en-GB" w:eastAsia="en-US"/>
        </w:rPr>
      </w:pPr>
    </w:p>
    <w:p w14:paraId="2D304DFE" w14:textId="40A7482C"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w:hAnsi="Arial" w:cs="Arial"/>
          <w:bCs/>
          <w:lang w:val="en-GB" w:eastAsia="en-US"/>
        </w:rPr>
      </w:pPr>
      <w:r w:rsidRPr="00B772F4">
        <w:rPr>
          <w:rFonts w:ascii="Arial" w:hAnsi="Arial" w:cs="Arial"/>
          <w:bCs/>
          <w:lang w:val="en-GB" w:eastAsia="en-US"/>
        </w:rPr>
        <w:t xml:space="preserve">Your eligibility for Carer’s Allowance Supplement is based on your residence in Scotland, rather than where the person you care for lives – so </w:t>
      </w:r>
      <w:r w:rsidR="00884701">
        <w:rPr>
          <w:rFonts w:ascii="Arial" w:hAnsi="Arial" w:cs="Arial"/>
          <w:bCs/>
          <w:lang w:val="en-GB" w:eastAsia="en-US"/>
        </w:rPr>
        <w:t>Social Security Scotland</w:t>
      </w:r>
      <w:r w:rsidRPr="00B772F4">
        <w:rPr>
          <w:rFonts w:ascii="Arial" w:hAnsi="Arial" w:cs="Arial"/>
          <w:bCs/>
          <w:lang w:val="en-GB" w:eastAsia="en-US"/>
        </w:rPr>
        <w:t xml:space="preserve"> will only pay you the supplement if you live in Scotland. </w:t>
      </w:r>
    </w:p>
    <w:p w14:paraId="312CC990" w14:textId="77777777" w:rsidR="00B772F4" w:rsidRPr="00B772F4" w:rsidRDefault="00B772F4" w:rsidP="00B772F4">
      <w:pPr>
        <w:spacing w:after="0"/>
        <w:rPr>
          <w:rFonts w:ascii="Arial" w:hAnsi="Arial" w:cs="Arial"/>
        </w:rPr>
      </w:pPr>
    </w:p>
    <w:p w14:paraId="1E3D6D4F" w14:textId="77777777" w:rsidR="00B772F4" w:rsidRPr="00B772F4" w:rsidRDefault="00B772F4" w:rsidP="00B772F4">
      <w:pPr>
        <w:rPr>
          <w:rFonts w:ascii="Arial" w:hAnsi="Arial" w:cs="Arial"/>
          <w:b/>
          <w:bCs/>
        </w:rPr>
      </w:pPr>
      <w:r w:rsidRPr="00B772F4">
        <w:rPr>
          <w:rFonts w:ascii="Arial" w:hAnsi="Arial" w:cs="Arial"/>
          <w:b/>
          <w:bCs/>
        </w:rPr>
        <w:t>Will I receive the suppl</w:t>
      </w:r>
      <w:bookmarkStart w:id="0" w:name="_GoBack"/>
      <w:bookmarkEnd w:id="0"/>
      <w:r w:rsidRPr="00B772F4">
        <w:rPr>
          <w:rFonts w:ascii="Arial" w:hAnsi="Arial" w:cs="Arial"/>
          <w:b/>
          <w:bCs/>
        </w:rPr>
        <w:t>ement if I have an ‘underlying entitlement’ to Carer’s Allowance but do not currently receive it?</w:t>
      </w:r>
    </w:p>
    <w:p w14:paraId="35973AEE" w14:textId="29E83856" w:rsidR="00B772F4" w:rsidRPr="00B772F4" w:rsidRDefault="00B772F4" w:rsidP="00B772F4">
      <w:pPr>
        <w:rPr>
          <w:rFonts w:ascii="Arial" w:hAnsi="Arial" w:cs="Arial"/>
          <w:color w:val="000000"/>
        </w:rPr>
      </w:pPr>
      <w:r w:rsidRPr="00B772F4">
        <w:rPr>
          <w:rFonts w:ascii="Arial" w:hAnsi="Arial" w:cs="Arial"/>
        </w:rPr>
        <w:t>Carer’s Allowance Supplement will only be paid to people in receipt of Carer’s Allowance. However, having an ‘underlying entitlement’ to Carer’s Allowance can increase your entitlement to other benefits. I</w:t>
      </w:r>
      <w:r w:rsidRPr="00B772F4">
        <w:rPr>
          <w:rFonts w:ascii="Arial" w:hAnsi="Arial" w:cs="Arial"/>
          <w:color w:val="000000"/>
        </w:rPr>
        <w:t xml:space="preserve">nformation, help and support on benefit entitlement is available from a range of sources such as </w:t>
      </w:r>
      <w:r w:rsidR="00884701">
        <w:rPr>
          <w:rFonts w:ascii="Arial" w:hAnsi="Arial" w:cs="Arial"/>
          <w:color w:val="000000"/>
        </w:rPr>
        <w:t xml:space="preserve">Social Security Scotland - </w:t>
      </w:r>
      <w:r w:rsidR="00884701" w:rsidRPr="00B772F4">
        <w:rPr>
          <w:rFonts w:ascii="Arial" w:hAnsi="Arial" w:cs="Arial"/>
          <w:color w:val="000000"/>
        </w:rPr>
        <w:t xml:space="preserve">the new </w:t>
      </w:r>
      <w:r w:rsidR="00884701">
        <w:rPr>
          <w:rFonts w:ascii="Arial" w:hAnsi="Arial" w:cs="Arial"/>
          <w:color w:val="000000"/>
        </w:rPr>
        <w:t>Scottish s</w:t>
      </w:r>
      <w:r w:rsidR="00884701" w:rsidRPr="00B772F4">
        <w:rPr>
          <w:rFonts w:ascii="Arial" w:hAnsi="Arial" w:cs="Arial"/>
          <w:color w:val="000000"/>
        </w:rPr>
        <w:t xml:space="preserve">ocial </w:t>
      </w:r>
      <w:r w:rsidR="00884701">
        <w:rPr>
          <w:rFonts w:ascii="Arial" w:hAnsi="Arial" w:cs="Arial"/>
          <w:color w:val="000000"/>
        </w:rPr>
        <w:t>s</w:t>
      </w:r>
      <w:r w:rsidR="00884701" w:rsidRPr="00B772F4">
        <w:rPr>
          <w:rFonts w:ascii="Arial" w:hAnsi="Arial" w:cs="Arial"/>
          <w:color w:val="000000"/>
        </w:rPr>
        <w:t xml:space="preserve">ecurity </w:t>
      </w:r>
      <w:r w:rsidR="00884701">
        <w:rPr>
          <w:rFonts w:ascii="Arial" w:hAnsi="Arial" w:cs="Arial"/>
          <w:color w:val="000000"/>
        </w:rPr>
        <w:t>a</w:t>
      </w:r>
      <w:r w:rsidR="00884701" w:rsidRPr="00B772F4">
        <w:rPr>
          <w:rFonts w:ascii="Arial" w:hAnsi="Arial" w:cs="Arial"/>
          <w:color w:val="000000"/>
        </w:rPr>
        <w:t>gency</w:t>
      </w:r>
      <w:r w:rsidR="00884701">
        <w:rPr>
          <w:rFonts w:ascii="Arial" w:hAnsi="Arial" w:cs="Arial"/>
          <w:color w:val="000000"/>
        </w:rPr>
        <w:t xml:space="preserve"> – t</w:t>
      </w:r>
      <w:r w:rsidRPr="00B772F4">
        <w:rPr>
          <w:rFonts w:ascii="Arial" w:hAnsi="Arial" w:cs="Arial"/>
          <w:color w:val="000000"/>
        </w:rPr>
        <w:t>he</w:t>
      </w:r>
      <w:r w:rsidR="00884701">
        <w:rPr>
          <w:rFonts w:ascii="Arial" w:hAnsi="Arial" w:cs="Arial"/>
          <w:color w:val="000000"/>
        </w:rPr>
        <w:t xml:space="preserve"> </w:t>
      </w:r>
      <w:r w:rsidRPr="00B772F4">
        <w:rPr>
          <w:rFonts w:ascii="Arial" w:hAnsi="Arial" w:cs="Arial"/>
          <w:color w:val="000000"/>
        </w:rPr>
        <w:t xml:space="preserve">DWP and Citizens Advice. </w:t>
      </w:r>
    </w:p>
    <w:p w14:paraId="05BC7E07" w14:textId="54967DE2" w:rsidR="00B772F4" w:rsidRPr="00B772F4" w:rsidRDefault="00B772F4" w:rsidP="00B772F4">
      <w:pPr>
        <w:spacing w:after="0"/>
        <w:rPr>
          <w:rFonts w:ascii="Arial" w:hAnsi="Arial" w:cs="Arial"/>
          <w:b/>
          <w:color w:val="000000"/>
        </w:rPr>
      </w:pPr>
      <w:r w:rsidRPr="00B772F4">
        <w:rPr>
          <w:rFonts w:ascii="Arial" w:hAnsi="Arial" w:cs="Arial"/>
          <w:b/>
          <w:color w:val="000000"/>
        </w:rPr>
        <w:t>What if I</w:t>
      </w:r>
      <w:r w:rsidR="003F073D">
        <w:rPr>
          <w:rFonts w:ascii="Arial" w:hAnsi="Arial" w:cs="Arial"/>
          <w:b/>
          <w:color w:val="000000"/>
        </w:rPr>
        <w:t xml:space="preserve"> a</w:t>
      </w:r>
      <w:r w:rsidRPr="00B772F4">
        <w:rPr>
          <w:rFonts w:ascii="Arial" w:hAnsi="Arial" w:cs="Arial"/>
          <w:b/>
          <w:color w:val="000000"/>
        </w:rPr>
        <w:t xml:space="preserve">m a carer but not currently receiving Carer’s Allowance? </w:t>
      </w:r>
    </w:p>
    <w:p w14:paraId="2B3B838C" w14:textId="77777777" w:rsidR="00B772F4" w:rsidRPr="00B772F4" w:rsidRDefault="00B772F4" w:rsidP="00B772F4">
      <w:pPr>
        <w:spacing w:after="0"/>
        <w:rPr>
          <w:rFonts w:ascii="Arial" w:hAnsi="Arial" w:cs="Arial"/>
          <w:color w:val="000000"/>
        </w:rPr>
      </w:pPr>
    </w:p>
    <w:p w14:paraId="253263C2" w14:textId="1CC7D9C1" w:rsidR="00B772F4" w:rsidRPr="00B772F4" w:rsidRDefault="00884701" w:rsidP="00B772F4">
      <w:pPr>
        <w:spacing w:after="0"/>
        <w:rPr>
          <w:rFonts w:ascii="Arial" w:hAnsi="Arial" w:cs="Arial"/>
          <w:color w:val="000000"/>
        </w:rPr>
      </w:pPr>
      <w:r>
        <w:rPr>
          <w:rFonts w:ascii="Arial" w:hAnsi="Arial" w:cs="Arial"/>
          <w:color w:val="000000"/>
        </w:rPr>
        <w:t xml:space="preserve">The Scottish Government </w:t>
      </w:r>
      <w:r w:rsidR="00B772F4" w:rsidRPr="00B772F4">
        <w:rPr>
          <w:rFonts w:ascii="Arial" w:hAnsi="Arial" w:cs="Arial"/>
          <w:color w:val="000000"/>
        </w:rPr>
        <w:t>want</w:t>
      </w:r>
      <w:r>
        <w:rPr>
          <w:rFonts w:ascii="Arial" w:hAnsi="Arial" w:cs="Arial"/>
          <w:color w:val="000000"/>
        </w:rPr>
        <w:t>s</w:t>
      </w:r>
      <w:r w:rsidR="00B772F4" w:rsidRPr="00B772F4">
        <w:rPr>
          <w:rFonts w:ascii="Arial" w:hAnsi="Arial" w:cs="Arial"/>
          <w:color w:val="000000"/>
        </w:rPr>
        <w:t xml:space="preserve"> everyone who is entitled to benefits to claim them. If you care for someone who is in receipt of a</w:t>
      </w:r>
      <w:r w:rsidR="00A013C7">
        <w:rPr>
          <w:rFonts w:ascii="Arial" w:hAnsi="Arial" w:cs="Arial"/>
          <w:color w:val="000000"/>
        </w:rPr>
        <w:t xml:space="preserve"> qualifying</w:t>
      </w:r>
      <w:r w:rsidR="00B772F4" w:rsidRPr="00B772F4">
        <w:rPr>
          <w:rFonts w:ascii="Arial" w:hAnsi="Arial" w:cs="Arial"/>
          <w:color w:val="000000"/>
        </w:rPr>
        <w:t xml:space="preserve"> disability benefit, for 35 hours or more a week, you should consider applying for Carer’s Allowance. You can find out more about the eligibility criteria for Carer’s Allowance on the </w:t>
      </w:r>
      <w:hyperlink r:id="rId9" w:history="1">
        <w:r w:rsidR="00B772F4" w:rsidRPr="00B772F4">
          <w:rPr>
            <w:rStyle w:val="Hyperlink"/>
            <w:rFonts w:ascii="Arial" w:hAnsi="Arial" w:cs="Arial"/>
          </w:rPr>
          <w:t>UK Government website</w:t>
        </w:r>
      </w:hyperlink>
      <w:r w:rsidR="00B772F4" w:rsidRPr="00B772F4">
        <w:rPr>
          <w:rFonts w:ascii="Arial" w:hAnsi="Arial" w:cs="Arial"/>
          <w:color w:val="000000"/>
        </w:rPr>
        <w:t xml:space="preserve">. </w:t>
      </w:r>
    </w:p>
    <w:p w14:paraId="1929D169" w14:textId="77777777" w:rsidR="00B772F4" w:rsidRPr="00B772F4" w:rsidRDefault="00B772F4" w:rsidP="00B772F4">
      <w:pPr>
        <w:spacing w:after="0"/>
        <w:rPr>
          <w:rFonts w:ascii="Arial" w:hAnsi="Arial" w:cs="Arial"/>
          <w:color w:val="000000"/>
        </w:rPr>
      </w:pPr>
    </w:p>
    <w:p w14:paraId="74536B01" w14:textId="5547C9A9" w:rsidR="00B772F4" w:rsidRDefault="00B772F4" w:rsidP="00B772F4">
      <w:pPr>
        <w:spacing w:after="0"/>
        <w:rPr>
          <w:rFonts w:ascii="Arial" w:hAnsi="Arial" w:cs="Arial"/>
          <w:color w:val="000000"/>
        </w:rPr>
      </w:pPr>
      <w:r w:rsidRPr="00B772F4">
        <w:rPr>
          <w:rFonts w:ascii="Arial" w:hAnsi="Arial" w:cs="Arial"/>
          <w:color w:val="000000"/>
        </w:rPr>
        <w:t xml:space="preserve">However, you may want to get advice from your local Citizens Advice Bureau or Carers Centre to make sure Carer’s Allowance is the best form of support for your circumstances, and the person you care for. It may be that you could be better off claiming another form of support. </w:t>
      </w:r>
    </w:p>
    <w:p w14:paraId="3E1039F4" w14:textId="11879730" w:rsidR="00A013C7" w:rsidRDefault="00A013C7" w:rsidP="00B772F4">
      <w:pPr>
        <w:spacing w:after="0"/>
        <w:rPr>
          <w:rFonts w:ascii="Arial" w:hAnsi="Arial" w:cs="Arial"/>
          <w:color w:val="000000"/>
        </w:rPr>
      </w:pPr>
    </w:p>
    <w:p w14:paraId="19BFB7AC" w14:textId="1FEF6AB5" w:rsidR="00A013C7" w:rsidRPr="00B772F4" w:rsidRDefault="00A013C7" w:rsidP="00B772F4">
      <w:pPr>
        <w:spacing w:after="0"/>
        <w:rPr>
          <w:rFonts w:ascii="Arial" w:hAnsi="Arial" w:cs="Arial"/>
          <w:color w:val="000000"/>
        </w:rPr>
      </w:pPr>
      <w:r>
        <w:rPr>
          <w:rFonts w:ascii="Arial" w:hAnsi="Arial" w:cs="Arial"/>
          <w:color w:val="000000"/>
        </w:rPr>
        <w:t>Carer’s Allowance can affect the other benefits that both you and the person you care for get. In particular, if you claim Carer’s Allowance, the person you care for may stop getting certain benefits. So, it is important to get advice b</w:t>
      </w:r>
      <w:r w:rsidR="00884701">
        <w:rPr>
          <w:rFonts w:ascii="Arial" w:hAnsi="Arial" w:cs="Arial"/>
          <w:color w:val="000000"/>
        </w:rPr>
        <w:t>efore making a claim</w:t>
      </w:r>
      <w:r>
        <w:rPr>
          <w:rFonts w:ascii="Arial" w:hAnsi="Arial" w:cs="Arial"/>
          <w:color w:val="000000"/>
        </w:rPr>
        <w:t>.</w:t>
      </w:r>
    </w:p>
    <w:p w14:paraId="3F3CF89A" w14:textId="77777777" w:rsidR="00B772F4" w:rsidRPr="00B772F4" w:rsidRDefault="00B772F4" w:rsidP="00B772F4">
      <w:pPr>
        <w:spacing w:after="0"/>
        <w:rPr>
          <w:rFonts w:ascii="Arial" w:hAnsi="Arial" w:cs="Arial"/>
          <w:b/>
        </w:rPr>
      </w:pPr>
    </w:p>
    <w:p w14:paraId="211A13E0" w14:textId="77777777" w:rsidR="00B772F4" w:rsidRPr="00B772F4" w:rsidRDefault="00B772F4" w:rsidP="00B772F4">
      <w:pPr>
        <w:rPr>
          <w:rFonts w:ascii="Arial" w:hAnsi="Arial"/>
        </w:rPr>
      </w:pPr>
      <w:r w:rsidRPr="00B772F4">
        <w:rPr>
          <w:rFonts w:ascii="Arial" w:hAnsi="Arial"/>
          <w:b/>
        </w:rPr>
        <w:lastRenderedPageBreak/>
        <w:t>Why is the Supplement not being paid with my Carer’s Allowance/weekly/monthly?</w:t>
      </w:r>
    </w:p>
    <w:p w14:paraId="00792962" w14:textId="148F4B3E" w:rsidR="00B772F4" w:rsidRPr="00B772F4" w:rsidRDefault="00B772F4" w:rsidP="00B772F4">
      <w:pPr>
        <w:rPr>
          <w:rFonts w:ascii="Arial" w:hAnsi="Arial"/>
        </w:rPr>
      </w:pPr>
      <w:r w:rsidRPr="00B772F4">
        <w:rPr>
          <w:rFonts w:ascii="Arial" w:hAnsi="Arial"/>
        </w:rPr>
        <w:t xml:space="preserve">Until </w:t>
      </w:r>
      <w:r w:rsidR="00884701">
        <w:rPr>
          <w:rFonts w:ascii="Arial" w:hAnsi="Arial"/>
        </w:rPr>
        <w:t>Social Security Scotland</w:t>
      </w:r>
      <w:r w:rsidR="00884701" w:rsidRPr="00B772F4">
        <w:rPr>
          <w:rFonts w:ascii="Arial" w:hAnsi="Arial"/>
        </w:rPr>
        <w:t xml:space="preserve"> </w:t>
      </w:r>
      <w:r w:rsidR="00884701">
        <w:rPr>
          <w:rFonts w:ascii="Arial" w:hAnsi="Arial"/>
        </w:rPr>
        <w:t xml:space="preserve">– </w:t>
      </w:r>
      <w:r w:rsidRPr="00B772F4">
        <w:rPr>
          <w:rFonts w:ascii="Arial" w:hAnsi="Arial"/>
        </w:rPr>
        <w:t>the</w:t>
      </w:r>
      <w:r w:rsidR="00884701">
        <w:rPr>
          <w:rFonts w:ascii="Arial" w:hAnsi="Arial"/>
        </w:rPr>
        <w:t xml:space="preserve"> </w:t>
      </w:r>
      <w:r w:rsidRPr="00B772F4">
        <w:rPr>
          <w:rFonts w:ascii="Arial" w:hAnsi="Arial"/>
        </w:rPr>
        <w:t xml:space="preserve">new </w:t>
      </w:r>
      <w:r w:rsidR="00884701">
        <w:rPr>
          <w:rFonts w:ascii="Arial" w:hAnsi="Arial"/>
        </w:rPr>
        <w:t xml:space="preserve">Scottish </w:t>
      </w:r>
      <w:r w:rsidRPr="00B772F4">
        <w:rPr>
          <w:rFonts w:ascii="Arial" w:hAnsi="Arial"/>
        </w:rPr>
        <w:t>social security agency</w:t>
      </w:r>
      <w:r w:rsidR="00884701">
        <w:rPr>
          <w:rFonts w:ascii="Arial" w:hAnsi="Arial"/>
        </w:rPr>
        <w:t xml:space="preserve"> – </w:t>
      </w:r>
      <w:r w:rsidRPr="00B772F4">
        <w:rPr>
          <w:rFonts w:ascii="Arial" w:hAnsi="Arial"/>
        </w:rPr>
        <w:t>is</w:t>
      </w:r>
      <w:r w:rsidR="00884701">
        <w:rPr>
          <w:rFonts w:ascii="Arial" w:hAnsi="Arial"/>
        </w:rPr>
        <w:t xml:space="preserve"> </w:t>
      </w:r>
      <w:r w:rsidR="00AF4E2A">
        <w:rPr>
          <w:rFonts w:ascii="Arial" w:hAnsi="Arial"/>
        </w:rPr>
        <w:t>fully up and running it will be</w:t>
      </w:r>
      <w:r w:rsidRPr="00B772F4">
        <w:rPr>
          <w:rFonts w:ascii="Arial" w:hAnsi="Arial"/>
        </w:rPr>
        <w:t xml:space="preserve"> dependent on the DWP </w:t>
      </w:r>
      <w:r w:rsidR="00AF4E2A">
        <w:rPr>
          <w:rFonts w:ascii="Arial" w:hAnsi="Arial"/>
        </w:rPr>
        <w:t>for information on who</w:t>
      </w:r>
      <w:r w:rsidRPr="00B772F4">
        <w:rPr>
          <w:rFonts w:ascii="Arial" w:hAnsi="Arial"/>
        </w:rPr>
        <w:t xml:space="preserve"> is receiving Carer’s Allowance,</w:t>
      </w:r>
      <w:r w:rsidR="00AF4E2A">
        <w:rPr>
          <w:rFonts w:ascii="Arial" w:hAnsi="Arial"/>
        </w:rPr>
        <w:t xml:space="preserve"> in order to</w:t>
      </w:r>
      <w:r w:rsidRPr="00B772F4">
        <w:rPr>
          <w:rFonts w:ascii="Arial" w:hAnsi="Arial"/>
        </w:rPr>
        <w:t xml:space="preserve"> pay Carer’s Allowance Supplement. Paying this as a separate lump sum reduces the risk of error and people missing out on payments they are entitled to.</w:t>
      </w:r>
    </w:p>
    <w:p w14:paraId="43354023" w14:textId="2C682E21" w:rsidR="00B772F4" w:rsidRPr="00B772F4" w:rsidRDefault="00B772F4" w:rsidP="00B772F4">
      <w:pPr>
        <w:rPr>
          <w:rFonts w:ascii="Arial" w:hAnsi="Arial"/>
          <w:b/>
        </w:rPr>
      </w:pPr>
      <w:r w:rsidRPr="00B772F4">
        <w:rPr>
          <w:rFonts w:ascii="Arial" w:hAnsi="Arial"/>
          <w:b/>
        </w:rPr>
        <w:t xml:space="preserve">If I receive a payment for </w:t>
      </w:r>
      <w:r w:rsidR="00F2164E">
        <w:rPr>
          <w:rFonts w:ascii="Arial" w:hAnsi="Arial"/>
          <w:b/>
        </w:rPr>
        <w:t xml:space="preserve">a </w:t>
      </w:r>
      <w:r w:rsidRPr="00B772F4">
        <w:rPr>
          <w:rFonts w:ascii="Arial" w:hAnsi="Arial"/>
          <w:b/>
        </w:rPr>
        <w:t>six month</w:t>
      </w:r>
      <w:r w:rsidR="00F2164E">
        <w:rPr>
          <w:rFonts w:ascii="Arial" w:hAnsi="Arial"/>
          <w:b/>
        </w:rPr>
        <w:t xml:space="preserve"> period </w:t>
      </w:r>
      <w:r w:rsidRPr="00B772F4">
        <w:rPr>
          <w:rFonts w:ascii="Arial" w:hAnsi="Arial"/>
          <w:b/>
        </w:rPr>
        <w:t xml:space="preserve"> but my caring role ends before the six months are over, do I need to give some of it back? </w:t>
      </w:r>
    </w:p>
    <w:p w14:paraId="6CEA46A5" w14:textId="77777777" w:rsidR="00B772F4" w:rsidRPr="00B772F4" w:rsidRDefault="00B772F4" w:rsidP="00B772F4">
      <w:pPr>
        <w:rPr>
          <w:rFonts w:ascii="Arial" w:hAnsi="Arial"/>
        </w:rPr>
      </w:pPr>
      <w:r w:rsidRPr="00B772F4">
        <w:rPr>
          <w:rFonts w:ascii="Arial" w:hAnsi="Arial"/>
        </w:rPr>
        <w:t xml:space="preserve">No. </w:t>
      </w:r>
    </w:p>
    <w:p w14:paraId="72A51BA1" w14:textId="77777777" w:rsidR="00B772F4" w:rsidRPr="00B772F4" w:rsidRDefault="00B772F4" w:rsidP="00B772F4">
      <w:pPr>
        <w:shd w:val="clear" w:color="auto" w:fill="E7E6E6" w:themeFill="background2"/>
        <w:spacing w:after="0"/>
        <w:rPr>
          <w:rFonts w:ascii="Arial" w:hAnsi="Arial" w:cs="Arial"/>
          <w:b/>
          <w:lang w:val="en-GB" w:eastAsia="en-US"/>
        </w:rPr>
      </w:pPr>
      <w:r w:rsidRPr="00B772F4">
        <w:rPr>
          <w:rFonts w:ascii="Arial" w:hAnsi="Arial" w:cs="Arial"/>
          <w:b/>
          <w:lang w:val="en-GB" w:eastAsia="en-US"/>
        </w:rPr>
        <w:t>About the impact on other benefits, support and tax</w:t>
      </w:r>
    </w:p>
    <w:p w14:paraId="4321DAB6" w14:textId="77777777" w:rsidR="00B772F4" w:rsidRPr="00B772F4" w:rsidRDefault="00B772F4" w:rsidP="00B772F4">
      <w:pPr>
        <w:spacing w:after="0"/>
        <w:rPr>
          <w:rFonts w:ascii="Arial" w:hAnsi="Arial" w:cs="Arial"/>
          <w:b/>
          <w:lang w:val="en-GB" w:eastAsia="en-US"/>
        </w:rPr>
      </w:pPr>
    </w:p>
    <w:p w14:paraId="04D04F43" w14:textId="36CE0268" w:rsidR="00B772F4" w:rsidRPr="00B772F4" w:rsidRDefault="00B772F4" w:rsidP="00B772F4">
      <w:pPr>
        <w:spacing w:after="0"/>
        <w:rPr>
          <w:rFonts w:ascii="Arial" w:hAnsi="Arial" w:cs="Arial"/>
          <w:b/>
          <w:lang w:val="en-GB" w:eastAsia="en-US"/>
        </w:rPr>
      </w:pPr>
      <w:r w:rsidRPr="00B772F4">
        <w:rPr>
          <w:rFonts w:ascii="Arial" w:hAnsi="Arial" w:cs="Arial"/>
          <w:b/>
          <w:lang w:val="en-GB" w:eastAsia="en-US"/>
        </w:rPr>
        <w:t xml:space="preserve">Will this affect other benefits I receive – such as </w:t>
      </w:r>
      <w:r w:rsidR="00731FB8">
        <w:rPr>
          <w:rFonts w:ascii="Arial" w:hAnsi="Arial" w:cs="Arial"/>
          <w:b/>
          <w:lang w:val="en-GB" w:eastAsia="en-US"/>
        </w:rPr>
        <w:t>H</w:t>
      </w:r>
      <w:r w:rsidRPr="00B772F4">
        <w:rPr>
          <w:rFonts w:ascii="Arial" w:hAnsi="Arial" w:cs="Arial"/>
          <w:b/>
          <w:lang w:val="en-GB" w:eastAsia="en-US"/>
        </w:rPr>
        <w:t xml:space="preserve">ousing </w:t>
      </w:r>
      <w:r w:rsidR="00731FB8">
        <w:rPr>
          <w:rFonts w:ascii="Arial" w:hAnsi="Arial" w:cs="Arial"/>
          <w:b/>
          <w:lang w:val="en-GB" w:eastAsia="en-US"/>
        </w:rPr>
        <w:t>B</w:t>
      </w:r>
      <w:r w:rsidR="00884701">
        <w:rPr>
          <w:rFonts w:ascii="Arial" w:hAnsi="Arial" w:cs="Arial"/>
          <w:b/>
          <w:lang w:val="en-GB" w:eastAsia="en-US"/>
        </w:rPr>
        <w:t>enefit or Income S</w:t>
      </w:r>
      <w:r w:rsidRPr="00B772F4">
        <w:rPr>
          <w:rFonts w:ascii="Arial" w:hAnsi="Arial" w:cs="Arial"/>
          <w:b/>
          <w:lang w:val="en-GB" w:eastAsia="en-US"/>
        </w:rPr>
        <w:t>upport?</w:t>
      </w:r>
    </w:p>
    <w:p w14:paraId="467D7A55" w14:textId="77777777" w:rsidR="00B772F4" w:rsidRPr="00B772F4" w:rsidRDefault="00B772F4" w:rsidP="00B772F4">
      <w:pPr>
        <w:spacing w:after="0"/>
        <w:rPr>
          <w:rFonts w:ascii="Arial" w:hAnsi="Arial" w:cs="Arial"/>
          <w:b/>
          <w:lang w:val="en-GB" w:eastAsia="en-US"/>
        </w:rPr>
      </w:pPr>
    </w:p>
    <w:p w14:paraId="56CAE32C" w14:textId="12BE1E2F" w:rsidR="00B772F4" w:rsidRPr="00B772F4" w:rsidRDefault="00B772F4" w:rsidP="00B772F4">
      <w:pPr>
        <w:spacing w:after="0"/>
        <w:rPr>
          <w:rFonts w:ascii="Arial" w:hAnsi="Arial" w:cs="Arial"/>
          <w:lang w:val="en-GB" w:eastAsia="en-US"/>
        </w:rPr>
      </w:pPr>
      <w:r w:rsidRPr="00B772F4">
        <w:rPr>
          <w:rFonts w:ascii="Arial" w:hAnsi="Arial" w:cs="Arial"/>
          <w:lang w:val="en-GB" w:eastAsia="en-US"/>
        </w:rPr>
        <w:t>No, and you do not need to tell anyone about this payment</w:t>
      </w:r>
      <w:r w:rsidR="00C440DC">
        <w:rPr>
          <w:rFonts w:ascii="Arial" w:hAnsi="Arial" w:cs="Arial"/>
          <w:lang w:val="en-GB" w:eastAsia="en-US"/>
        </w:rPr>
        <w:t xml:space="preserve"> for benefit purposes</w:t>
      </w:r>
      <w:r w:rsidRPr="00B772F4">
        <w:rPr>
          <w:rFonts w:ascii="Arial" w:hAnsi="Arial" w:cs="Arial"/>
          <w:lang w:val="en-GB" w:eastAsia="en-US"/>
        </w:rPr>
        <w:t>. The payment will not be taken into account when you are assessed for other benefits. It should not affect the amount of benefit, including any Housing Benefit</w:t>
      </w:r>
      <w:r w:rsidR="00BA2521">
        <w:rPr>
          <w:rFonts w:ascii="Arial" w:hAnsi="Arial" w:cs="Arial"/>
          <w:lang w:val="en-GB" w:eastAsia="en-US"/>
        </w:rPr>
        <w:t>,</w:t>
      </w:r>
      <w:r w:rsidRPr="00B772F4">
        <w:rPr>
          <w:rFonts w:ascii="Arial" w:hAnsi="Arial" w:cs="Arial"/>
          <w:lang w:val="en-GB" w:eastAsia="en-US"/>
        </w:rPr>
        <w:t xml:space="preserve"> you receive.  </w:t>
      </w:r>
    </w:p>
    <w:p w14:paraId="4079F616" w14:textId="77777777" w:rsidR="00B772F4" w:rsidRPr="00B772F4" w:rsidRDefault="00B772F4" w:rsidP="00B772F4">
      <w:pPr>
        <w:spacing w:after="0"/>
        <w:rPr>
          <w:rFonts w:ascii="Arial" w:hAnsi="Arial" w:cs="Arial"/>
          <w:lang w:val="en-GB" w:eastAsia="en-US"/>
        </w:rPr>
      </w:pPr>
    </w:p>
    <w:p w14:paraId="21E28170" w14:textId="77777777" w:rsidR="00B772F4" w:rsidRDefault="00B772F4" w:rsidP="00B772F4">
      <w:pPr>
        <w:spacing w:after="0"/>
        <w:rPr>
          <w:rFonts w:ascii="Arial" w:hAnsi="Arial" w:cs="Arial"/>
          <w:b/>
          <w:lang w:val="en-GB" w:eastAsia="en-US"/>
        </w:rPr>
      </w:pPr>
      <w:r w:rsidRPr="00B772F4">
        <w:rPr>
          <w:rFonts w:ascii="Arial" w:hAnsi="Arial" w:cs="Arial"/>
          <w:b/>
          <w:lang w:val="en-GB" w:eastAsia="en-US"/>
        </w:rPr>
        <w:t xml:space="preserve">Will this affect my income tax? </w:t>
      </w:r>
    </w:p>
    <w:p w14:paraId="098C5831" w14:textId="77777777" w:rsidR="004B581B" w:rsidRPr="00B772F4" w:rsidRDefault="004B581B" w:rsidP="00B772F4">
      <w:pPr>
        <w:spacing w:after="0"/>
        <w:rPr>
          <w:rFonts w:ascii="Arial" w:hAnsi="Arial" w:cs="Arial"/>
          <w:b/>
          <w:lang w:val="en-GB" w:eastAsia="en-US"/>
        </w:rPr>
      </w:pPr>
    </w:p>
    <w:p w14:paraId="6820139C" w14:textId="5E03C9E1" w:rsidR="00B772F4" w:rsidRDefault="00802BF0" w:rsidP="00B772F4">
      <w:pPr>
        <w:spacing w:after="0"/>
        <w:rPr>
          <w:rFonts w:ascii="Arial" w:hAnsi="Arial" w:cs="Arial"/>
          <w:lang w:val="en-GB" w:eastAsia="en-US"/>
        </w:rPr>
      </w:pPr>
      <w:r>
        <w:rPr>
          <w:rFonts w:ascii="Arial" w:hAnsi="Arial" w:cs="Arial"/>
          <w:lang w:val="en-GB" w:eastAsia="en-US"/>
        </w:rPr>
        <w:t>Carer’s Allowance is taxable. Similarly, t</w:t>
      </w:r>
      <w:r w:rsidR="00B772F4" w:rsidRPr="00B772F4">
        <w:rPr>
          <w:rFonts w:ascii="Arial" w:hAnsi="Arial" w:cs="Arial"/>
          <w:lang w:val="en-GB" w:eastAsia="en-US"/>
        </w:rPr>
        <w:t xml:space="preserve">he UK Government has defined that Carer’s Allowance </w:t>
      </w:r>
      <w:r>
        <w:rPr>
          <w:rFonts w:ascii="Arial" w:hAnsi="Arial" w:cs="Arial"/>
          <w:lang w:val="en-GB" w:eastAsia="en-US"/>
        </w:rPr>
        <w:t xml:space="preserve">Supplement </w:t>
      </w:r>
      <w:r w:rsidR="00B772F4" w:rsidRPr="00B772F4">
        <w:rPr>
          <w:rFonts w:ascii="Arial" w:hAnsi="Arial" w:cs="Arial"/>
          <w:lang w:val="en-GB" w:eastAsia="en-US"/>
        </w:rPr>
        <w:t>is taxable</w:t>
      </w:r>
      <w:r>
        <w:rPr>
          <w:rFonts w:ascii="Arial" w:hAnsi="Arial" w:cs="Arial"/>
          <w:lang w:val="en-GB" w:eastAsia="en-US"/>
        </w:rPr>
        <w:t>,</w:t>
      </w:r>
      <w:r w:rsidR="00B772F4" w:rsidRPr="00B772F4">
        <w:rPr>
          <w:rFonts w:ascii="Arial" w:hAnsi="Arial" w:cs="Arial"/>
          <w:lang w:val="en-GB" w:eastAsia="en-US"/>
        </w:rPr>
        <w:t xml:space="preserve"> so you should let HM Revenue and Customs know about your Carer’s Allowance Supplement as this may increase the amount of tax you need to pay. You will pay no tax if your taxable income is below </w:t>
      </w:r>
      <w:r>
        <w:rPr>
          <w:rFonts w:ascii="Arial" w:hAnsi="Arial" w:cs="Arial"/>
          <w:lang w:val="en-GB" w:eastAsia="en-US"/>
        </w:rPr>
        <w:t xml:space="preserve">the </w:t>
      </w:r>
      <w:r w:rsidR="001855EF">
        <w:rPr>
          <w:rFonts w:ascii="Arial" w:hAnsi="Arial" w:cs="Arial"/>
          <w:lang w:val="en-GB" w:eastAsia="en-US"/>
        </w:rPr>
        <w:t xml:space="preserve">annual </w:t>
      </w:r>
      <w:r>
        <w:rPr>
          <w:rFonts w:ascii="Arial" w:hAnsi="Arial" w:cs="Arial"/>
          <w:lang w:val="en-GB" w:eastAsia="en-US"/>
        </w:rPr>
        <w:t xml:space="preserve">personal allowance </w:t>
      </w:r>
      <w:r w:rsidR="001855EF">
        <w:rPr>
          <w:rFonts w:ascii="Arial" w:hAnsi="Arial" w:cs="Arial"/>
          <w:lang w:val="en-GB" w:eastAsia="en-US"/>
        </w:rPr>
        <w:t>(</w:t>
      </w:r>
      <w:r w:rsidR="00B772F4" w:rsidRPr="00B772F4">
        <w:rPr>
          <w:rFonts w:ascii="Arial" w:hAnsi="Arial" w:cs="Arial"/>
          <w:lang w:val="en-GB" w:eastAsia="en-US"/>
        </w:rPr>
        <w:t>£11,</w:t>
      </w:r>
      <w:r>
        <w:rPr>
          <w:rFonts w:ascii="Arial" w:hAnsi="Arial" w:cs="Arial"/>
          <w:lang w:val="en-GB" w:eastAsia="en-US"/>
        </w:rPr>
        <w:t>8</w:t>
      </w:r>
      <w:r w:rsidR="00B772F4" w:rsidRPr="00B772F4">
        <w:rPr>
          <w:rFonts w:ascii="Arial" w:hAnsi="Arial" w:cs="Arial"/>
          <w:lang w:val="en-GB" w:eastAsia="en-US"/>
        </w:rPr>
        <w:t>50</w:t>
      </w:r>
      <w:r w:rsidR="001855EF">
        <w:rPr>
          <w:rFonts w:ascii="Arial" w:hAnsi="Arial" w:cs="Arial"/>
          <w:lang w:val="en-GB" w:eastAsia="en-US"/>
        </w:rPr>
        <w:t xml:space="preserve"> </w:t>
      </w:r>
      <w:r>
        <w:rPr>
          <w:rFonts w:ascii="Arial" w:hAnsi="Arial" w:cs="Arial"/>
          <w:lang w:val="en-GB" w:eastAsia="en-US"/>
        </w:rPr>
        <w:t>for 2018/19).</w:t>
      </w:r>
      <w:r w:rsidR="00884701">
        <w:rPr>
          <w:rFonts w:ascii="Arial" w:hAnsi="Arial" w:cs="Arial"/>
          <w:lang w:val="en-GB" w:eastAsia="en-US"/>
        </w:rPr>
        <w:t xml:space="preserve"> Find out more on </w:t>
      </w:r>
      <w:hyperlink r:id="rId10" w:history="1">
        <w:r w:rsidR="00884701" w:rsidRPr="00884701">
          <w:rPr>
            <w:rStyle w:val="Hyperlink"/>
            <w:rFonts w:ascii="Arial" w:hAnsi="Arial" w:cs="Arial"/>
            <w:lang w:val="en-GB" w:eastAsia="en-US"/>
          </w:rPr>
          <w:t>the HMRC website</w:t>
        </w:r>
      </w:hyperlink>
      <w:r w:rsidR="00884701">
        <w:rPr>
          <w:rFonts w:ascii="Arial" w:hAnsi="Arial" w:cs="Arial"/>
          <w:lang w:val="en-GB" w:eastAsia="en-US"/>
        </w:rPr>
        <w:t xml:space="preserve">. </w:t>
      </w:r>
    </w:p>
    <w:p w14:paraId="319D3046" w14:textId="612C5CD9" w:rsidR="00B772F4" w:rsidRPr="00B772F4" w:rsidRDefault="00B772F4" w:rsidP="00B772F4">
      <w:pPr>
        <w:spacing w:after="0"/>
        <w:rPr>
          <w:rFonts w:ascii="Arial" w:hAnsi="Arial" w:cs="Arial"/>
          <w:lang w:val="en-GB" w:eastAsia="en-US"/>
        </w:rPr>
      </w:pPr>
    </w:p>
    <w:p w14:paraId="7651B6C8" w14:textId="77777777" w:rsidR="00B772F4" w:rsidRPr="00B772F4" w:rsidRDefault="00B772F4" w:rsidP="00B772F4">
      <w:pPr>
        <w:spacing w:after="0"/>
        <w:rPr>
          <w:rFonts w:ascii="Arial" w:hAnsi="Arial" w:cs="Arial"/>
          <w:b/>
          <w:lang w:val="en-GB" w:eastAsia="en-US"/>
        </w:rPr>
      </w:pPr>
      <w:r w:rsidRPr="00B772F4">
        <w:rPr>
          <w:rFonts w:ascii="Arial" w:hAnsi="Arial" w:cs="Arial"/>
          <w:b/>
          <w:lang w:val="en-GB" w:eastAsia="en-US"/>
        </w:rPr>
        <w:t>Will this affect my Tax Credits?</w:t>
      </w:r>
    </w:p>
    <w:p w14:paraId="37DE1031" w14:textId="77777777" w:rsidR="00B772F4" w:rsidRPr="00B772F4" w:rsidRDefault="00B772F4" w:rsidP="00B772F4">
      <w:pPr>
        <w:spacing w:after="0"/>
        <w:rPr>
          <w:rFonts w:ascii="Arial" w:hAnsi="Arial" w:cs="Arial"/>
          <w:lang w:val="en-GB" w:eastAsia="en-US"/>
        </w:rPr>
      </w:pPr>
    </w:p>
    <w:p w14:paraId="5D1FF341" w14:textId="286BDC82" w:rsidR="00B772F4" w:rsidRPr="00B772F4" w:rsidRDefault="00B772F4" w:rsidP="00B772F4">
      <w:pPr>
        <w:spacing w:after="0"/>
        <w:rPr>
          <w:rFonts w:ascii="Arial" w:hAnsi="Arial" w:cs="Arial"/>
          <w:lang w:val="en-GB" w:eastAsia="en-US"/>
        </w:rPr>
      </w:pPr>
      <w:r w:rsidRPr="00B772F4">
        <w:rPr>
          <w:rFonts w:ascii="Arial" w:hAnsi="Arial" w:cs="Arial"/>
          <w:lang w:val="en-GB" w:eastAsia="en-US"/>
        </w:rPr>
        <w:t xml:space="preserve">No. </w:t>
      </w:r>
      <w:r w:rsidR="00884701">
        <w:rPr>
          <w:rFonts w:ascii="Arial" w:hAnsi="Arial" w:cs="Arial"/>
          <w:lang w:val="en-GB" w:eastAsia="en-US"/>
        </w:rPr>
        <w:t>The Scottish Government has</w:t>
      </w:r>
      <w:r w:rsidRPr="00B772F4">
        <w:rPr>
          <w:rFonts w:ascii="Arial" w:hAnsi="Arial" w:cs="Arial"/>
          <w:lang w:val="en-GB" w:eastAsia="en-US"/>
        </w:rPr>
        <w:t xml:space="preserve"> agreed with HM Revenue and Customs that Carer’s Allowance Supplement will not be counted as income in calculating your Tax Credits award. </w:t>
      </w:r>
      <w:r w:rsidR="00C440DC" w:rsidRPr="00C440DC">
        <w:rPr>
          <w:rFonts w:ascii="Arial" w:hAnsi="Arial" w:cs="Arial"/>
          <w:lang w:val="en-GB" w:eastAsia="en-US"/>
        </w:rPr>
        <w:t>However, Carer’s Allowance itself is counted as income for tax credits.</w:t>
      </w:r>
    </w:p>
    <w:p w14:paraId="2DC3DB15" w14:textId="77777777" w:rsidR="00B772F4" w:rsidRPr="00B772F4" w:rsidRDefault="00B772F4" w:rsidP="00B772F4">
      <w:pPr>
        <w:spacing w:after="0"/>
        <w:rPr>
          <w:rFonts w:ascii="Arial" w:hAnsi="Arial" w:cs="Arial"/>
          <w:lang w:val="en-GB" w:eastAsia="en-US"/>
        </w:rPr>
      </w:pPr>
    </w:p>
    <w:p w14:paraId="4DB87FA2" w14:textId="77777777" w:rsidR="00B772F4" w:rsidRPr="00B772F4" w:rsidRDefault="00B772F4" w:rsidP="00B772F4">
      <w:pPr>
        <w:spacing w:after="0"/>
        <w:rPr>
          <w:rFonts w:ascii="Arial" w:hAnsi="Arial" w:cs="Arial"/>
          <w:b/>
          <w:lang w:val="en-GB" w:eastAsia="en-US"/>
        </w:rPr>
      </w:pPr>
      <w:r w:rsidRPr="00B772F4">
        <w:rPr>
          <w:rFonts w:ascii="Arial" w:hAnsi="Arial" w:cs="Arial"/>
          <w:b/>
          <w:lang w:val="en-GB" w:eastAsia="en-US"/>
        </w:rPr>
        <w:t xml:space="preserve">Will this affect my Council Tax Reduction? </w:t>
      </w:r>
    </w:p>
    <w:p w14:paraId="3A053CDF" w14:textId="77777777" w:rsidR="00B772F4" w:rsidRPr="00B772F4" w:rsidRDefault="00B772F4" w:rsidP="00B772F4">
      <w:pPr>
        <w:spacing w:after="0"/>
        <w:rPr>
          <w:rFonts w:ascii="Arial" w:hAnsi="Arial" w:cs="Arial"/>
          <w:b/>
          <w:lang w:val="en-GB" w:eastAsia="en-US"/>
        </w:rPr>
      </w:pPr>
    </w:p>
    <w:p w14:paraId="75FD1ABD" w14:textId="77777777" w:rsidR="00B772F4" w:rsidRPr="00B772F4" w:rsidRDefault="00B772F4" w:rsidP="00B772F4">
      <w:pPr>
        <w:spacing w:after="0"/>
        <w:rPr>
          <w:rFonts w:ascii="Arial" w:hAnsi="Arial" w:cs="Arial"/>
          <w:lang w:val="en-GB" w:eastAsia="en-US"/>
        </w:rPr>
      </w:pPr>
      <w:r w:rsidRPr="00B772F4">
        <w:rPr>
          <w:rFonts w:ascii="Arial" w:hAnsi="Arial" w:cs="Arial"/>
          <w:lang w:val="en-GB" w:eastAsia="en-US"/>
        </w:rPr>
        <w:t xml:space="preserve">No. The payment will not be taken into account when you are assessed for other benefits. </w:t>
      </w:r>
    </w:p>
    <w:p w14:paraId="09F7BBCD" w14:textId="77777777" w:rsidR="00B772F4" w:rsidRPr="00B772F4" w:rsidRDefault="00B772F4" w:rsidP="00B772F4">
      <w:pPr>
        <w:spacing w:after="0"/>
        <w:rPr>
          <w:rFonts w:ascii="Arial" w:hAnsi="Arial" w:cs="Arial"/>
          <w:lang w:val="en-GB" w:eastAsia="en-US"/>
        </w:rPr>
      </w:pPr>
    </w:p>
    <w:p w14:paraId="7FEC53C0" w14:textId="77777777" w:rsidR="00B772F4" w:rsidRPr="00B772F4" w:rsidRDefault="00B772F4" w:rsidP="00B772F4">
      <w:pPr>
        <w:spacing w:after="0"/>
        <w:rPr>
          <w:rFonts w:ascii="Arial" w:hAnsi="Arial" w:cs="Arial"/>
          <w:b/>
          <w:lang w:val="en-GB" w:eastAsia="en-US"/>
        </w:rPr>
      </w:pPr>
      <w:r w:rsidRPr="00B772F4">
        <w:rPr>
          <w:rFonts w:ascii="Arial" w:hAnsi="Arial" w:cs="Arial"/>
          <w:b/>
          <w:lang w:val="en-GB" w:eastAsia="en-US"/>
        </w:rPr>
        <w:t>Will this affect my college student support?</w:t>
      </w:r>
    </w:p>
    <w:p w14:paraId="2855FA5E" w14:textId="77777777" w:rsidR="00B772F4" w:rsidRPr="00B772F4" w:rsidRDefault="00B772F4" w:rsidP="00B772F4">
      <w:pPr>
        <w:spacing w:after="0"/>
        <w:rPr>
          <w:rFonts w:ascii="Arial" w:hAnsi="Arial" w:cs="Arial"/>
          <w:b/>
          <w:lang w:val="en-GB" w:eastAsia="en-US"/>
        </w:rPr>
      </w:pPr>
    </w:p>
    <w:p w14:paraId="0572A751" w14:textId="77777777" w:rsidR="00B772F4" w:rsidRPr="00B772F4" w:rsidRDefault="00B772F4" w:rsidP="00B772F4">
      <w:pPr>
        <w:spacing w:after="0"/>
        <w:rPr>
          <w:rFonts w:ascii="Arial" w:hAnsi="Arial" w:cs="Arial"/>
          <w:lang w:val="en-GB" w:eastAsia="en-US"/>
        </w:rPr>
      </w:pPr>
      <w:r w:rsidRPr="00B772F4">
        <w:rPr>
          <w:rFonts w:ascii="Arial" w:hAnsi="Arial" w:cs="Arial"/>
          <w:lang w:val="en-GB" w:eastAsia="en-US"/>
        </w:rPr>
        <w:t xml:space="preserve">No. Carer’s Allowance Supplement will not be taken into account in income assessments for college student support. </w:t>
      </w:r>
    </w:p>
    <w:p w14:paraId="1A8986A0"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bCs/>
          <w:lang w:val="en-GB" w:eastAsia="en-US"/>
        </w:rPr>
      </w:pPr>
    </w:p>
    <w:p w14:paraId="28FE6472" w14:textId="77777777" w:rsidR="00B772F4" w:rsidRPr="00B772F4" w:rsidRDefault="00B772F4" w:rsidP="00B772F4">
      <w:pP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iCs/>
        </w:rPr>
      </w:pPr>
      <w:r w:rsidRPr="00B772F4">
        <w:rPr>
          <w:rFonts w:ascii="Arial" w:hAnsi="Arial" w:cs="Arial"/>
          <w:b/>
          <w:iCs/>
          <w:shd w:val="clear" w:color="auto" w:fill="E7E6E6" w:themeFill="background2"/>
        </w:rPr>
        <w:t xml:space="preserve">About other changes to support for carers </w:t>
      </w:r>
    </w:p>
    <w:p w14:paraId="4260255B"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bCs/>
          <w:lang w:val="en-GB" w:eastAsia="en-US"/>
        </w:rPr>
      </w:pPr>
    </w:p>
    <w:p w14:paraId="7D85F9E2"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lang w:val="en-GB" w:eastAsia="en-US"/>
        </w:rPr>
      </w:pPr>
      <w:r w:rsidRPr="00B772F4">
        <w:rPr>
          <w:rFonts w:ascii="Arial" w:hAnsi="Arial" w:cs="Arial"/>
          <w:b/>
          <w:bCs/>
          <w:lang w:val="en-GB" w:eastAsia="en-US"/>
        </w:rPr>
        <w:t>What about the Young C</w:t>
      </w:r>
      <w:r w:rsidRPr="00B772F4">
        <w:rPr>
          <w:rFonts w:ascii="Arial" w:hAnsi="Arial" w:cs="Arial"/>
          <w:b/>
          <w:lang w:val="en-GB" w:eastAsia="en-US"/>
        </w:rPr>
        <w:t>arer Grant?</w:t>
      </w:r>
    </w:p>
    <w:p w14:paraId="17D04D8A"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Cs/>
          <w:lang w:val="en-GB" w:eastAsia="en-US"/>
        </w:rPr>
      </w:pPr>
    </w:p>
    <w:p w14:paraId="2D3B531E" w14:textId="77777777" w:rsidR="00B772F4" w:rsidRPr="00B772F4" w:rsidRDefault="00B772F4" w:rsidP="00B772F4">
      <w:pPr>
        <w:spacing w:after="0"/>
        <w:rPr>
          <w:rFonts w:ascii="Arial" w:hAnsi="Arial" w:cs="Arial"/>
        </w:rPr>
      </w:pPr>
      <w:r w:rsidRPr="00B772F4">
        <w:rPr>
          <w:rFonts w:ascii="Arial" w:hAnsi="Arial" w:cs="Arial"/>
        </w:rPr>
        <w:t xml:space="preserve">The Young Carer Grant will be introduced by autumn 2019. It will be a £300 grant for 16 and 17 year olds (and 18 year olds if they are still at school) who care for 16 hours or more </w:t>
      </w:r>
      <w:r w:rsidRPr="00B772F4">
        <w:rPr>
          <w:rFonts w:ascii="Arial" w:hAnsi="Arial" w:cs="Arial"/>
        </w:rPr>
        <w:lastRenderedPageBreak/>
        <w:t>each week, but who do</w:t>
      </w:r>
      <w:r>
        <w:rPr>
          <w:rFonts w:ascii="Arial" w:hAnsi="Arial" w:cs="Arial"/>
        </w:rPr>
        <w:t xml:space="preserve"> not receive Carer’s Allowance.</w:t>
      </w:r>
      <w:r w:rsidRPr="00B772F4">
        <w:rPr>
          <w:rFonts w:ascii="Arial" w:hAnsi="Arial" w:cs="Arial"/>
        </w:rPr>
        <w:t xml:space="preserve"> More information is available in the </w:t>
      </w:r>
      <w:hyperlink r:id="rId11" w:history="1">
        <w:r w:rsidRPr="00B772F4">
          <w:rPr>
            <w:rStyle w:val="Hyperlink"/>
            <w:rFonts w:ascii="Arial" w:hAnsi="Arial" w:cs="Arial"/>
          </w:rPr>
          <w:t>Young Carer Grant Q&amp;A</w:t>
        </w:r>
      </w:hyperlink>
      <w:r w:rsidRPr="00B772F4">
        <w:rPr>
          <w:rFonts w:ascii="Arial" w:hAnsi="Arial" w:cs="Arial"/>
        </w:rPr>
        <w:t xml:space="preserve"> on the Scottish Government website. </w:t>
      </w:r>
    </w:p>
    <w:p w14:paraId="19E9EB29" w14:textId="1F153BC2" w:rsidR="004B581B" w:rsidRPr="00B772F4" w:rsidRDefault="004B581B" w:rsidP="00B772F4">
      <w:pPr>
        <w:spacing w:after="0"/>
        <w:rPr>
          <w:rFonts w:ascii="Arial" w:hAnsi="Arial" w:cs="Arial"/>
          <w:b/>
          <w:u w:val="single"/>
        </w:rPr>
      </w:pPr>
    </w:p>
    <w:p w14:paraId="3DEF44C8"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lang w:val="en-GB" w:eastAsia="en-US"/>
        </w:rPr>
      </w:pPr>
      <w:r w:rsidRPr="00B772F4">
        <w:rPr>
          <w:rFonts w:ascii="Arial" w:hAnsi="Arial" w:cs="Arial"/>
          <w:b/>
          <w:lang w:val="en-GB" w:eastAsia="en-US"/>
        </w:rPr>
        <w:t xml:space="preserve">Will there be any other changes to Carer’s Allowance when it is devolved? </w:t>
      </w:r>
    </w:p>
    <w:p w14:paraId="1F2E9209"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bCs/>
          <w:lang w:val="en-GB" w:eastAsia="en-US"/>
        </w:rPr>
      </w:pPr>
    </w:p>
    <w:p w14:paraId="58A533E4" w14:textId="3E6EA872" w:rsidR="00B772F4" w:rsidRPr="00B772F4" w:rsidRDefault="00884701"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Cs/>
        </w:rPr>
      </w:pPr>
      <w:r>
        <w:rPr>
          <w:rFonts w:ascii="Arial" w:hAnsi="Arial" w:cs="Arial"/>
          <w:iCs/>
        </w:rPr>
        <w:t>The Scottish Government’s</w:t>
      </w:r>
      <w:r w:rsidR="00B772F4" w:rsidRPr="00B772F4">
        <w:rPr>
          <w:rFonts w:ascii="Arial" w:hAnsi="Arial" w:cs="Arial"/>
          <w:iCs/>
        </w:rPr>
        <w:t xml:space="preserve"> immediate priority is to ensure a safe and secure transition so that carers continue to receive Carer's Allowance at the right time and the right amount. Changes to Carer’s Allowance will only be made if they do not risk the smooth transfer of benefits</w:t>
      </w:r>
      <w:r>
        <w:rPr>
          <w:rFonts w:ascii="Arial" w:hAnsi="Arial" w:cs="Arial"/>
          <w:iCs/>
        </w:rPr>
        <w:t>.</w:t>
      </w:r>
      <w:r w:rsidR="00B772F4" w:rsidRPr="00B772F4">
        <w:rPr>
          <w:rFonts w:ascii="Arial" w:hAnsi="Arial" w:cs="Arial"/>
          <w:iCs/>
        </w:rPr>
        <w:t xml:space="preserve"> </w:t>
      </w:r>
      <w:r>
        <w:rPr>
          <w:rFonts w:ascii="Arial" w:hAnsi="Arial" w:cs="Arial"/>
          <w:iCs/>
        </w:rPr>
        <w:t xml:space="preserve">Ministers </w:t>
      </w:r>
      <w:r w:rsidR="00B772F4" w:rsidRPr="00B772F4">
        <w:rPr>
          <w:rFonts w:ascii="Arial" w:hAnsi="Arial" w:cs="Arial"/>
          <w:iCs/>
        </w:rPr>
        <w:t>have committed to making an additional payment to people who receive Carer’s Allowance and are caring for more than one disabled child.</w:t>
      </w:r>
    </w:p>
    <w:p w14:paraId="54C49CC0"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Cs/>
        </w:rPr>
      </w:pPr>
    </w:p>
    <w:p w14:paraId="15BE534F"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iCs/>
        </w:rPr>
      </w:pPr>
      <w:r w:rsidRPr="00B772F4">
        <w:rPr>
          <w:rFonts w:ascii="Arial" w:hAnsi="Arial" w:cs="Arial"/>
          <w:b/>
          <w:iCs/>
        </w:rPr>
        <w:t>When will the Scottish Government take over full control of Carer’s Allowance?</w:t>
      </w:r>
    </w:p>
    <w:p w14:paraId="418EC435" w14:textId="77777777" w:rsidR="00B772F4" w:rsidRP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Cs/>
        </w:rPr>
      </w:pPr>
    </w:p>
    <w:p w14:paraId="1D09FC2C" w14:textId="4DB1B761" w:rsidR="00B772F4" w:rsidRDefault="00884701"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Cs/>
        </w:rPr>
      </w:pPr>
      <w:r>
        <w:rPr>
          <w:rFonts w:ascii="Arial" w:hAnsi="Arial" w:cs="Arial"/>
          <w:iCs/>
        </w:rPr>
        <w:t>The Scottish Government</w:t>
      </w:r>
      <w:r w:rsidR="00B772F4" w:rsidRPr="00B772F4">
        <w:rPr>
          <w:rFonts w:ascii="Arial" w:hAnsi="Arial" w:cs="Arial"/>
          <w:iCs/>
        </w:rPr>
        <w:t xml:space="preserve"> plan</w:t>
      </w:r>
      <w:r>
        <w:rPr>
          <w:rFonts w:ascii="Arial" w:hAnsi="Arial" w:cs="Arial"/>
          <w:iCs/>
        </w:rPr>
        <w:t>s</w:t>
      </w:r>
      <w:r w:rsidR="00B772F4" w:rsidRPr="00B772F4">
        <w:rPr>
          <w:rFonts w:ascii="Arial" w:hAnsi="Arial" w:cs="Arial"/>
          <w:iCs/>
        </w:rPr>
        <w:t xml:space="preserve"> to deliver the Carer’s Allowance Supplement by summer 2018, and the Yo</w:t>
      </w:r>
      <w:r w:rsidR="00B772F4">
        <w:rPr>
          <w:rFonts w:ascii="Arial" w:hAnsi="Arial" w:cs="Arial"/>
          <w:iCs/>
        </w:rPr>
        <w:t>ung Carer Grant by autumn 2019.</w:t>
      </w:r>
      <w:r w:rsidR="00B772F4" w:rsidRPr="00B772F4">
        <w:rPr>
          <w:rFonts w:ascii="Arial" w:hAnsi="Arial" w:cs="Arial"/>
          <w:iCs/>
        </w:rPr>
        <w:t xml:space="preserve"> </w:t>
      </w:r>
      <w:r>
        <w:rPr>
          <w:rFonts w:ascii="Arial" w:hAnsi="Arial" w:cs="Arial"/>
          <w:iCs/>
        </w:rPr>
        <w:t>The</w:t>
      </w:r>
      <w:r w:rsidR="00B772F4" w:rsidRPr="00B772F4">
        <w:rPr>
          <w:rFonts w:ascii="Arial" w:hAnsi="Arial" w:cs="Arial"/>
          <w:iCs/>
        </w:rPr>
        <w:t xml:space="preserve"> priority in taking on full responsibility for all the devolved benefits is the safe and secure transition so that people continue to receive support at the right time and r</w:t>
      </w:r>
      <w:r w:rsidR="00B772F4">
        <w:rPr>
          <w:rFonts w:ascii="Arial" w:hAnsi="Arial" w:cs="Arial"/>
          <w:iCs/>
        </w:rPr>
        <w:t>ight amount.</w:t>
      </w:r>
      <w:r w:rsidR="00B772F4" w:rsidRPr="00B772F4">
        <w:rPr>
          <w:rFonts w:ascii="Arial" w:hAnsi="Arial" w:cs="Arial"/>
          <w:iCs/>
        </w:rPr>
        <w:t xml:space="preserve"> </w:t>
      </w:r>
      <w:r>
        <w:rPr>
          <w:rFonts w:ascii="Arial" w:hAnsi="Arial" w:cs="Arial"/>
          <w:iCs/>
        </w:rPr>
        <w:t>F</w:t>
      </w:r>
      <w:r w:rsidR="00B772F4" w:rsidRPr="00B772F4">
        <w:rPr>
          <w:rFonts w:ascii="Arial" w:hAnsi="Arial" w:cs="Arial"/>
          <w:iCs/>
        </w:rPr>
        <w:t xml:space="preserve">urther implementation dates </w:t>
      </w:r>
      <w:r>
        <w:rPr>
          <w:rFonts w:ascii="Arial" w:hAnsi="Arial" w:cs="Arial"/>
          <w:iCs/>
        </w:rPr>
        <w:t xml:space="preserve">will be announced </w:t>
      </w:r>
      <w:r w:rsidR="00B772F4" w:rsidRPr="00B772F4">
        <w:rPr>
          <w:rFonts w:ascii="Arial" w:hAnsi="Arial" w:cs="Arial"/>
          <w:iCs/>
        </w:rPr>
        <w:t>in due course.</w:t>
      </w:r>
    </w:p>
    <w:p w14:paraId="231BF270" w14:textId="77777777" w:rsidR="00B772F4" w:rsidRDefault="00B772F4" w:rsidP="00B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iCs/>
        </w:rPr>
      </w:pPr>
    </w:p>
    <w:p w14:paraId="02306CFC" w14:textId="77777777" w:rsidR="00B772F4" w:rsidRDefault="00B772F4" w:rsidP="00B772F4">
      <w:pPr>
        <w:spacing w:after="0"/>
        <w:rPr>
          <w:rFonts w:ascii="Arial" w:hAnsi="Arial" w:cs="Arial"/>
        </w:rPr>
      </w:pPr>
    </w:p>
    <w:p w14:paraId="16D1BF2A" w14:textId="77777777" w:rsidR="00B772F4" w:rsidRPr="00293680" w:rsidRDefault="00B772F4" w:rsidP="00B772F4">
      <w:pPr>
        <w:spacing w:after="0"/>
        <w:rPr>
          <w:rFonts w:ascii="Arial" w:hAnsi="Arial" w:cs="Arial"/>
          <w:b/>
          <w:u w:val="single"/>
        </w:rPr>
      </w:pPr>
    </w:p>
    <w:p w14:paraId="079F69E8" w14:textId="77777777" w:rsidR="00027C27" w:rsidRPr="009B7615" w:rsidRDefault="00027C27" w:rsidP="00B561C0"/>
    <w:sectPr w:rsidR="00027C27" w:rsidRPr="009B7615" w:rsidSect="00B772F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C670" w14:textId="77777777" w:rsidR="005D4FB4" w:rsidRDefault="005D4FB4">
      <w:pPr>
        <w:spacing w:after="0"/>
      </w:pPr>
      <w:r>
        <w:separator/>
      </w:r>
    </w:p>
  </w:endnote>
  <w:endnote w:type="continuationSeparator" w:id="0">
    <w:p w14:paraId="0772DA13" w14:textId="77777777" w:rsidR="005D4FB4" w:rsidRDefault="005D4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46299"/>
      <w:docPartObj>
        <w:docPartGallery w:val="Page Numbers (Bottom of Page)"/>
        <w:docPartUnique/>
      </w:docPartObj>
    </w:sdtPr>
    <w:sdtEndPr>
      <w:rPr>
        <w:noProof/>
      </w:rPr>
    </w:sdtEndPr>
    <w:sdtContent>
      <w:p w14:paraId="4E37A990" w14:textId="4ACE28BC" w:rsidR="009C086D" w:rsidRDefault="00E62BEB">
        <w:pPr>
          <w:pStyle w:val="Footer"/>
          <w:jc w:val="right"/>
        </w:pPr>
        <w:r>
          <w:fldChar w:fldCharType="begin"/>
        </w:r>
        <w:r>
          <w:instrText xml:space="preserve"> PAGE   \* MERGEFORMAT </w:instrText>
        </w:r>
        <w:r>
          <w:fldChar w:fldCharType="separate"/>
        </w:r>
        <w:r w:rsidR="00AF4E2A">
          <w:rPr>
            <w:noProof/>
          </w:rPr>
          <w:t>4</w:t>
        </w:r>
        <w:r>
          <w:rPr>
            <w:noProof/>
          </w:rPr>
          <w:fldChar w:fldCharType="end"/>
        </w:r>
      </w:p>
    </w:sdtContent>
  </w:sdt>
  <w:p w14:paraId="4870C896" w14:textId="77777777" w:rsidR="009C086D" w:rsidRDefault="00AF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90A5" w14:textId="77777777" w:rsidR="005D4FB4" w:rsidRDefault="005D4FB4">
      <w:pPr>
        <w:spacing w:after="0"/>
      </w:pPr>
      <w:r>
        <w:separator/>
      </w:r>
    </w:p>
  </w:footnote>
  <w:footnote w:type="continuationSeparator" w:id="0">
    <w:p w14:paraId="44CD2BCF" w14:textId="77777777" w:rsidR="005D4FB4" w:rsidRDefault="005D4F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8BA7" w14:textId="70D28EF4" w:rsidR="00EC4BE7" w:rsidRPr="004B581B" w:rsidRDefault="00AF4E2A" w:rsidP="004B581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30E4EC9"/>
    <w:multiLevelType w:val="hybridMultilevel"/>
    <w:tmpl w:val="1656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DFA6957"/>
    <w:multiLevelType w:val="multilevel"/>
    <w:tmpl w:val="F66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71840"/>
    <w:multiLevelType w:val="hybridMultilevel"/>
    <w:tmpl w:val="4424AA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4"/>
    <w:rsid w:val="00027C27"/>
    <w:rsid w:val="000B7292"/>
    <w:rsid w:val="000C0CF4"/>
    <w:rsid w:val="001409C6"/>
    <w:rsid w:val="00174045"/>
    <w:rsid w:val="001855EF"/>
    <w:rsid w:val="001E745E"/>
    <w:rsid w:val="00281579"/>
    <w:rsid w:val="00306C61"/>
    <w:rsid w:val="0031594E"/>
    <w:rsid w:val="0037582B"/>
    <w:rsid w:val="003F073D"/>
    <w:rsid w:val="004B581B"/>
    <w:rsid w:val="005225CA"/>
    <w:rsid w:val="005D4FB4"/>
    <w:rsid w:val="0072018F"/>
    <w:rsid w:val="007222D7"/>
    <w:rsid w:val="00731FB8"/>
    <w:rsid w:val="007436CF"/>
    <w:rsid w:val="007579C1"/>
    <w:rsid w:val="00802BF0"/>
    <w:rsid w:val="00857548"/>
    <w:rsid w:val="00884701"/>
    <w:rsid w:val="00896E02"/>
    <w:rsid w:val="009053BB"/>
    <w:rsid w:val="0090750F"/>
    <w:rsid w:val="009B7615"/>
    <w:rsid w:val="00A013C7"/>
    <w:rsid w:val="00AF4E2A"/>
    <w:rsid w:val="00B3462A"/>
    <w:rsid w:val="00B51BDC"/>
    <w:rsid w:val="00B561C0"/>
    <w:rsid w:val="00B772F4"/>
    <w:rsid w:val="00B773CE"/>
    <w:rsid w:val="00BA2521"/>
    <w:rsid w:val="00C252D1"/>
    <w:rsid w:val="00C440DC"/>
    <w:rsid w:val="00C567E6"/>
    <w:rsid w:val="00C70437"/>
    <w:rsid w:val="00C91823"/>
    <w:rsid w:val="00CC4B61"/>
    <w:rsid w:val="00D008AB"/>
    <w:rsid w:val="00DE6093"/>
    <w:rsid w:val="00E62BEB"/>
    <w:rsid w:val="00EE6D3E"/>
    <w:rsid w:val="00F2164E"/>
    <w:rsid w:val="00FA3BA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C383"/>
  <w15:chartTrackingRefBased/>
  <w15:docId w15:val="{73A331C4-4CCD-4950-B2C8-27C5222D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F4"/>
    <w:pPr>
      <w:spacing w:after="200"/>
    </w:pPr>
    <w:rPr>
      <w:rFonts w:eastAsiaTheme="minorEastAsia"/>
      <w:sz w:val="24"/>
      <w:szCs w:val="24"/>
      <w:lang w:val="en-US" w:eastAsia="ja-JP"/>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B772F4"/>
    <w:rPr>
      <w:color w:val="0563C1" w:themeColor="hyperlink"/>
      <w:u w:val="single"/>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B772F4"/>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B772F4"/>
    <w:pPr>
      <w:ind w:left="720"/>
      <w:contextualSpacing/>
    </w:pPr>
    <w:rPr>
      <w:rFonts w:eastAsia="Times New Roman"/>
      <w:sz w:val="22"/>
      <w:szCs w:val="22"/>
      <w:lang w:val="en-GB" w:eastAsia="en-US"/>
    </w:rPr>
  </w:style>
  <w:style w:type="character" w:styleId="CommentReference">
    <w:name w:val="annotation reference"/>
    <w:basedOn w:val="DefaultParagraphFont"/>
    <w:uiPriority w:val="99"/>
    <w:semiHidden/>
    <w:unhideWhenUsed/>
    <w:rsid w:val="00B772F4"/>
    <w:rPr>
      <w:sz w:val="16"/>
      <w:szCs w:val="16"/>
    </w:rPr>
  </w:style>
  <w:style w:type="paragraph" w:styleId="CommentText">
    <w:name w:val="annotation text"/>
    <w:basedOn w:val="Normal"/>
    <w:link w:val="CommentTextChar"/>
    <w:uiPriority w:val="99"/>
    <w:semiHidden/>
    <w:unhideWhenUsed/>
    <w:rsid w:val="00B772F4"/>
    <w:rPr>
      <w:sz w:val="20"/>
      <w:szCs w:val="20"/>
    </w:rPr>
  </w:style>
  <w:style w:type="character" w:customStyle="1" w:styleId="CommentTextChar">
    <w:name w:val="Comment Text Char"/>
    <w:basedOn w:val="DefaultParagraphFont"/>
    <w:link w:val="CommentText"/>
    <w:uiPriority w:val="99"/>
    <w:semiHidden/>
    <w:rsid w:val="00B772F4"/>
    <w:rPr>
      <w:rFonts w:eastAsiaTheme="minorEastAsia"/>
      <w:sz w:val="20"/>
      <w:szCs w:val="20"/>
      <w:lang w:val="en-US" w:eastAsia="ja-JP"/>
    </w:rPr>
  </w:style>
  <w:style w:type="paragraph" w:styleId="BalloonText">
    <w:name w:val="Balloon Text"/>
    <w:basedOn w:val="Normal"/>
    <w:link w:val="BalloonTextChar"/>
    <w:uiPriority w:val="99"/>
    <w:semiHidden/>
    <w:unhideWhenUsed/>
    <w:rsid w:val="00B772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F4"/>
    <w:rPr>
      <w:rFonts w:ascii="Segoe UI" w:eastAsiaTheme="minorEastAsia" w:hAnsi="Segoe UI" w:cs="Segoe UI"/>
      <w:sz w:val="18"/>
      <w:szCs w:val="18"/>
      <w:lang w:val="en-US" w:eastAsia="ja-JP"/>
    </w:rPr>
  </w:style>
  <w:style w:type="paragraph" w:styleId="CommentSubject">
    <w:name w:val="annotation subject"/>
    <w:basedOn w:val="CommentText"/>
    <w:next w:val="CommentText"/>
    <w:link w:val="CommentSubjectChar"/>
    <w:uiPriority w:val="99"/>
    <w:semiHidden/>
    <w:unhideWhenUsed/>
    <w:rsid w:val="00C440DC"/>
    <w:rPr>
      <w:b/>
      <w:bCs/>
    </w:rPr>
  </w:style>
  <w:style w:type="character" w:customStyle="1" w:styleId="CommentSubjectChar">
    <w:name w:val="Comment Subject Char"/>
    <w:basedOn w:val="CommentTextChar"/>
    <w:link w:val="CommentSubject"/>
    <w:uiPriority w:val="99"/>
    <w:semiHidden/>
    <w:rsid w:val="00C440DC"/>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743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0706">
      <w:bodyDiv w:val="1"/>
      <w:marLeft w:val="0"/>
      <w:marRight w:val="0"/>
      <w:marTop w:val="0"/>
      <w:marBottom w:val="0"/>
      <w:divBdr>
        <w:top w:val="none" w:sz="0" w:space="0" w:color="auto"/>
        <w:left w:val="none" w:sz="0" w:space="0" w:color="auto"/>
        <w:bottom w:val="none" w:sz="0" w:space="0" w:color="auto"/>
        <w:right w:val="none" w:sz="0" w:space="0" w:color="auto"/>
      </w:divBdr>
    </w:div>
    <w:div w:id="1283077555">
      <w:bodyDiv w:val="1"/>
      <w:marLeft w:val="0"/>
      <w:marRight w:val="0"/>
      <w:marTop w:val="0"/>
      <w:marBottom w:val="0"/>
      <w:divBdr>
        <w:top w:val="none" w:sz="0" w:space="0" w:color="auto"/>
        <w:left w:val="none" w:sz="0" w:space="0" w:color="auto"/>
        <w:bottom w:val="none" w:sz="0" w:space="0" w:color="auto"/>
        <w:right w:val="none" w:sz="0" w:space="0" w:color="auto"/>
      </w:divBdr>
      <w:divsChild>
        <w:div w:id="1169637289">
          <w:marLeft w:val="0"/>
          <w:marRight w:val="0"/>
          <w:marTop w:val="0"/>
          <w:marBottom w:val="0"/>
          <w:divBdr>
            <w:top w:val="none" w:sz="0" w:space="0" w:color="auto"/>
            <w:left w:val="none" w:sz="0" w:space="0" w:color="auto"/>
            <w:bottom w:val="none" w:sz="0" w:space="0" w:color="auto"/>
            <w:right w:val="none" w:sz="0" w:space="0" w:color="auto"/>
          </w:divBdr>
          <w:divsChild>
            <w:div w:id="359819460">
              <w:marLeft w:val="0"/>
              <w:marRight w:val="0"/>
              <w:marTop w:val="0"/>
              <w:marBottom w:val="0"/>
              <w:divBdr>
                <w:top w:val="none" w:sz="0" w:space="0" w:color="auto"/>
                <w:left w:val="none" w:sz="0" w:space="0" w:color="auto"/>
                <w:bottom w:val="none" w:sz="0" w:space="0" w:color="auto"/>
                <w:right w:val="none" w:sz="0" w:space="0" w:color="auto"/>
              </w:divBdr>
              <w:divsChild>
                <w:div w:id="1114717582">
                  <w:marLeft w:val="0"/>
                  <w:marRight w:val="0"/>
                  <w:marTop w:val="0"/>
                  <w:marBottom w:val="0"/>
                  <w:divBdr>
                    <w:top w:val="none" w:sz="0" w:space="0" w:color="auto"/>
                    <w:left w:val="none" w:sz="0" w:space="0" w:color="auto"/>
                    <w:bottom w:val="none" w:sz="0" w:space="0" w:color="auto"/>
                    <w:right w:val="none" w:sz="0" w:space="0" w:color="auto"/>
                  </w:divBdr>
                  <w:divsChild>
                    <w:div w:id="16637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gov.scot/policies/social-security/benefits-for-car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gov.scot/publications/young-carer-grant-questions-and-answ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tell-hmrc-change-of-details/income-changes" TargetMode="External"/><Relationship Id="rId4" Type="http://schemas.openxmlformats.org/officeDocument/2006/relationships/settings" Target="settings.xml"/><Relationship Id="rId9" Type="http://schemas.openxmlformats.org/officeDocument/2006/relationships/hyperlink" Target="https://www.gov.uk/carers-allow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774F-C783-4482-BFD5-16479B0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Sterry J (Jane)</dc:creator>
  <cp:keywords/>
  <dc:description/>
  <cp:lastModifiedBy>Sterry J (Jane)</cp:lastModifiedBy>
  <cp:revision>4</cp:revision>
  <dcterms:created xsi:type="dcterms:W3CDTF">2018-04-18T07:50:00Z</dcterms:created>
  <dcterms:modified xsi:type="dcterms:W3CDTF">2018-04-18T13:33:00Z</dcterms:modified>
</cp:coreProperties>
</file>